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519"/>
        <w:gridCol w:w="142"/>
        <w:gridCol w:w="1417"/>
        <w:gridCol w:w="142"/>
        <w:gridCol w:w="1276"/>
        <w:gridCol w:w="221"/>
        <w:gridCol w:w="771"/>
        <w:gridCol w:w="142"/>
        <w:gridCol w:w="992"/>
        <w:gridCol w:w="1041"/>
        <w:gridCol w:w="93"/>
        <w:gridCol w:w="159"/>
        <w:gridCol w:w="1128"/>
        <w:gridCol w:w="272"/>
        <w:gridCol w:w="1798"/>
      </w:tblGrid>
      <w:tr w:rsidR="009B1BF1" w:rsidRPr="007A5EFD" w14:paraId="3A2A815F" w14:textId="77777777" w:rsidTr="006B2BDF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8B2BEF3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45415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7A5EFD" w14:paraId="4319C927" w14:textId="77777777" w:rsidTr="006B2BDF">
        <w:trPr>
          <w:trHeight w:val="27"/>
        </w:trPr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BB1E7E4" w14:textId="4C7250DE" w:rsidR="006B2BDF" w:rsidRPr="00323878" w:rsidRDefault="00323878" w:rsidP="00323878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  <w:color w:val="FFFFFF" w:themeColor="background1"/>
              </w:rPr>
              <w:t xml:space="preserve">Item 1: </w:t>
            </w:r>
            <w:r w:rsidR="006B2BDF" w:rsidRPr="00323878">
              <w:rPr>
                <w:rStyle w:val="Questionlabel"/>
                <w:color w:val="FFFFFF" w:themeColor="background1"/>
              </w:rPr>
              <w:t>Project detail</w:t>
            </w:r>
            <w:r w:rsidR="006B2BDF" w:rsidRPr="00D27154">
              <w:rPr>
                <w:rStyle w:val="Questionlabel"/>
              </w:rPr>
              <w:t>s</w:t>
            </w:r>
          </w:p>
        </w:tc>
      </w:tr>
      <w:tr w:rsidR="006B2BDF" w:rsidRPr="007A5EFD" w14:paraId="5BDE5AA3" w14:textId="77777777" w:rsidTr="00124A8C">
        <w:trPr>
          <w:trHeight w:val="337"/>
        </w:trPr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6C744" w14:textId="77777777" w:rsidR="006B2BDF" w:rsidRDefault="006B2BDF" w:rsidP="006B2BDF">
            <w:pPr>
              <w:rPr>
                <w:rStyle w:val="Questionlabel"/>
              </w:rPr>
            </w:pPr>
            <w:r>
              <w:rPr>
                <w:rStyle w:val="Questionlabel"/>
              </w:rPr>
              <w:t>Contract number</w:t>
            </w:r>
          </w:p>
          <w:p w14:paraId="69575D55" w14:textId="77777777" w:rsidR="006B2BDF" w:rsidRPr="00323878" w:rsidRDefault="006B2BDF" w:rsidP="006B2BDF">
            <w:pPr>
              <w:rPr>
                <w:rFonts w:ascii="Arial" w:hAnsi="Arial"/>
                <w:b/>
              </w:rPr>
            </w:pPr>
            <w:r w:rsidRPr="00323878">
              <w:rPr>
                <w:rStyle w:val="Questionlabel"/>
                <w:b w:val="0"/>
              </w:rPr>
              <w:t>Clause 1.1</w:t>
            </w:r>
          </w:p>
        </w:tc>
        <w:tc>
          <w:tcPr>
            <w:tcW w:w="78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7A479B8" w14:textId="77777777" w:rsidR="006B2BDF" w:rsidRPr="00AD1B05" w:rsidRDefault="006B2BDF" w:rsidP="002C0BEF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the current Project Contract Number, including a decimal which reflects the Version]</w:t>
            </w:r>
          </w:p>
        </w:tc>
      </w:tr>
      <w:tr w:rsidR="006B2BDF" w:rsidRPr="007A5EFD" w14:paraId="5F0D6908" w14:textId="77777777" w:rsidTr="00124A8C">
        <w:trPr>
          <w:trHeight w:val="337"/>
        </w:trPr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481466" w14:textId="77777777" w:rsidR="006B2BDF" w:rsidRDefault="006B2BDF" w:rsidP="006B2BDF">
            <w:pPr>
              <w:rPr>
                <w:rStyle w:val="Questionlabel"/>
              </w:rPr>
            </w:pPr>
            <w:r>
              <w:rPr>
                <w:rStyle w:val="Questionlabel"/>
              </w:rPr>
              <w:t>Requisition number</w:t>
            </w:r>
          </w:p>
        </w:tc>
        <w:tc>
          <w:tcPr>
            <w:tcW w:w="78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443908D" w14:textId="77777777" w:rsidR="006B2BDF" w:rsidRPr="00AD1B05" w:rsidRDefault="006B2BDF" w:rsidP="002C0BEF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requisition number from APRO]</w:t>
            </w:r>
          </w:p>
        </w:tc>
      </w:tr>
      <w:tr w:rsidR="006B2BDF" w:rsidRPr="007A5EFD" w14:paraId="47C7EDE9" w14:textId="77777777" w:rsidTr="00124A8C">
        <w:trPr>
          <w:trHeight w:val="27"/>
        </w:trPr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8342D5" w14:textId="77777777" w:rsidR="006B2BDF" w:rsidRPr="007A5EFD" w:rsidRDefault="006B2BDF" w:rsidP="003A5D7B">
            <w:pPr>
              <w:rPr>
                <w:rStyle w:val="Questionlabel"/>
              </w:rPr>
            </w:pPr>
            <w:r>
              <w:rPr>
                <w:rStyle w:val="Questionlabel"/>
              </w:rPr>
              <w:t>Project contract name</w:t>
            </w:r>
          </w:p>
        </w:tc>
        <w:tc>
          <w:tcPr>
            <w:tcW w:w="789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A7A092" w14:textId="77777777" w:rsidR="006B2BDF" w:rsidRPr="002C0BEF" w:rsidRDefault="006B2BDF" w:rsidP="002C0BEF"/>
        </w:tc>
      </w:tr>
      <w:tr w:rsidR="007D48A4" w:rsidRPr="007A5EFD" w14:paraId="5B1394C3" w14:textId="77777777" w:rsidTr="006B2BDF">
        <w:trPr>
          <w:trHeight w:val="195"/>
        </w:trPr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85811ED" w14:textId="77777777" w:rsidR="007D48A4" w:rsidRPr="004E32D9" w:rsidRDefault="00323878" w:rsidP="004E32D9">
            <w:pPr>
              <w:spacing w:after="0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Style w:val="Questionlabel"/>
                <w:color w:val="FFFFFF" w:themeColor="background1"/>
              </w:rPr>
              <w:t xml:space="preserve">Item 2: </w:t>
            </w:r>
            <w:r w:rsidR="006B2BDF" w:rsidRPr="00323878">
              <w:rPr>
                <w:rStyle w:val="Questionlabel"/>
                <w:color w:val="FFFFFF" w:themeColor="background1"/>
              </w:rPr>
              <w:t>Core outcome/s supported by the Pro</w:t>
            </w:r>
            <w:r w:rsidR="00D27154" w:rsidRPr="00323878">
              <w:rPr>
                <w:rStyle w:val="Questionlabel"/>
                <w:color w:val="FFFFFF" w:themeColor="background1"/>
              </w:rPr>
              <w:t>ject</w:t>
            </w:r>
            <w:r w:rsidR="006B2BDF" w:rsidRPr="00323878">
              <w:rPr>
                <w:rStyle w:val="Questionlabel"/>
                <w:color w:val="FFFFFF" w:themeColor="background1"/>
              </w:rPr>
              <w:t xml:space="preserve"> Contrac</w:t>
            </w:r>
            <w:r w:rsidR="006B2BDF" w:rsidRPr="00D27154">
              <w:rPr>
                <w:rStyle w:val="Questionlabel"/>
              </w:rPr>
              <w:t>t</w:t>
            </w:r>
          </w:p>
          <w:p w14:paraId="5BFEDA8F" w14:textId="3EE0AE39" w:rsidR="004E32D9" w:rsidRPr="004E32D9" w:rsidRDefault="004E32D9" w:rsidP="00EB52E8">
            <w:pPr>
              <w:rPr>
                <w:rStyle w:val="Questionlabel"/>
              </w:rPr>
            </w:pPr>
            <w:r w:rsidRPr="00EB52E8">
              <w:rPr>
                <w:bCs/>
              </w:rPr>
              <w:t>Clause 2</w:t>
            </w:r>
          </w:p>
        </w:tc>
      </w:tr>
      <w:tr w:rsidR="00D27154" w:rsidRPr="007A5EFD" w14:paraId="1BC4371E" w14:textId="77777777" w:rsidTr="00D27154">
        <w:trPr>
          <w:trHeight w:val="195"/>
        </w:trPr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3EDD80" w14:textId="77777777" w:rsidR="00D27154" w:rsidRPr="003E7077" w:rsidRDefault="00D27154" w:rsidP="00D27154">
            <w:pPr>
              <w:rPr>
                <w:rStyle w:val="Questionlabel"/>
                <w:rFonts w:asciiTheme="minorHAnsi" w:hAnsiTheme="minorHAnsi" w:cs="Arial"/>
                <w:b w:val="0"/>
                <w:bCs w:val="0"/>
                <w:i/>
                <w:szCs w:val="22"/>
              </w:rPr>
            </w:pPr>
            <w:r w:rsidRPr="00AD1B05">
              <w:rPr>
                <w:highlight w:val="yellow"/>
              </w:rPr>
              <w:t>[Delete the core outcome/s that are not supported by the Project Contract]</w:t>
            </w:r>
          </w:p>
        </w:tc>
      </w:tr>
      <w:tr w:rsidR="006B2BDF" w:rsidRPr="007A5EFD" w14:paraId="5CEE2354" w14:textId="77777777" w:rsidTr="00D27154">
        <w:trPr>
          <w:trHeight w:val="145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83358A" w14:textId="77777777" w:rsidR="006B2BDF" w:rsidRPr="00124A8C" w:rsidRDefault="006B2BDF" w:rsidP="006B2BDF">
            <w:pPr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124A8C">
              <w:rPr>
                <w:rStyle w:val="Questionlabel"/>
                <w:rFonts w:asciiTheme="minorHAnsi" w:hAnsiTheme="minorHAnsi"/>
                <w:b w:val="0"/>
                <w:szCs w:val="22"/>
              </w:rPr>
              <w:t>a</w:t>
            </w:r>
          </w:p>
        </w:tc>
        <w:tc>
          <w:tcPr>
            <w:tcW w:w="945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A9DF74" w14:textId="4C4C3379" w:rsidR="006B2BDF" w:rsidRPr="003E7077" w:rsidRDefault="006B2BDF" w:rsidP="006B2BDF">
            <w:pPr>
              <w:rPr>
                <w:rFonts w:asciiTheme="minorHAnsi" w:hAnsiTheme="minorHAnsi" w:cs="Arial"/>
                <w:szCs w:val="22"/>
              </w:rPr>
            </w:pPr>
            <w:r w:rsidRPr="003E7077">
              <w:rPr>
                <w:rFonts w:asciiTheme="minorHAnsi" w:hAnsiTheme="minorHAnsi" w:cs="Arial"/>
                <w:szCs w:val="22"/>
              </w:rPr>
              <w:t>Programs aimed at developing the skills, capability and cap</w:t>
            </w:r>
            <w:r w:rsidR="00133567">
              <w:rPr>
                <w:rFonts w:asciiTheme="minorHAnsi" w:hAnsiTheme="minorHAnsi" w:cs="Arial"/>
                <w:szCs w:val="22"/>
              </w:rPr>
              <w:t>acity of the Northern Territory</w:t>
            </w:r>
          </w:p>
        </w:tc>
      </w:tr>
      <w:tr w:rsidR="006B2BDF" w:rsidRPr="007A5EFD" w14:paraId="33E9F3AF" w14:textId="77777777" w:rsidTr="00D27154">
        <w:trPr>
          <w:trHeight w:val="223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CE4494" w14:textId="77777777" w:rsidR="006B2BDF" w:rsidRPr="00124A8C" w:rsidRDefault="006B2BDF" w:rsidP="006B2BDF">
            <w:pPr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124A8C">
              <w:rPr>
                <w:rStyle w:val="Questionlabel"/>
                <w:rFonts w:asciiTheme="minorHAnsi" w:hAnsiTheme="minorHAnsi"/>
                <w:b w:val="0"/>
                <w:szCs w:val="22"/>
              </w:rPr>
              <w:t>b</w:t>
            </w:r>
          </w:p>
        </w:tc>
        <w:tc>
          <w:tcPr>
            <w:tcW w:w="945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29AD4C" w14:textId="52BA55F7" w:rsidR="006B2BDF" w:rsidRPr="003E7077" w:rsidRDefault="006B2BDF" w:rsidP="006B2BDF">
            <w:pPr>
              <w:rPr>
                <w:rFonts w:asciiTheme="minorHAnsi" w:hAnsiTheme="minorHAnsi" w:cs="Arial"/>
                <w:szCs w:val="22"/>
              </w:rPr>
            </w:pPr>
            <w:r w:rsidRPr="003E7077">
              <w:rPr>
                <w:rFonts w:asciiTheme="minorHAnsi" w:hAnsiTheme="minorHAnsi" w:cs="Arial"/>
                <w:szCs w:val="22"/>
              </w:rPr>
              <w:t xml:space="preserve">Programs and initiatives intended to develop skills and capability of school </w:t>
            </w:r>
            <w:r w:rsidR="00133567">
              <w:rPr>
                <w:rFonts w:asciiTheme="minorHAnsi" w:hAnsiTheme="minorHAnsi" w:cs="Arial"/>
                <w:szCs w:val="22"/>
              </w:rPr>
              <w:t>students and school leavers</w:t>
            </w:r>
          </w:p>
        </w:tc>
      </w:tr>
      <w:tr w:rsidR="006B2BDF" w:rsidRPr="007A5EFD" w14:paraId="25C125C4" w14:textId="77777777" w:rsidTr="00D27154">
        <w:trPr>
          <w:trHeight w:val="223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364775" w14:textId="77777777" w:rsidR="006B2BDF" w:rsidRPr="00124A8C" w:rsidRDefault="006B2BDF" w:rsidP="006B2BDF">
            <w:pPr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124A8C">
              <w:rPr>
                <w:rStyle w:val="Questionlabel"/>
                <w:rFonts w:asciiTheme="minorHAnsi" w:hAnsiTheme="minorHAnsi"/>
                <w:b w:val="0"/>
                <w:szCs w:val="22"/>
              </w:rPr>
              <w:t>c</w:t>
            </w:r>
          </w:p>
        </w:tc>
        <w:tc>
          <w:tcPr>
            <w:tcW w:w="945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6026E7" w14:textId="568E8BA6" w:rsidR="006B2BDF" w:rsidRPr="003E7077" w:rsidRDefault="006B2BDF" w:rsidP="006B2BDF">
            <w:pPr>
              <w:rPr>
                <w:rFonts w:asciiTheme="minorHAnsi" w:hAnsiTheme="minorHAnsi" w:cs="Arial"/>
                <w:szCs w:val="22"/>
              </w:rPr>
            </w:pPr>
            <w:r w:rsidRPr="003E7077">
              <w:rPr>
                <w:rFonts w:asciiTheme="minorHAnsi" w:hAnsiTheme="minorHAnsi" w:cs="Arial"/>
                <w:szCs w:val="22"/>
              </w:rPr>
              <w:t>Opportunities to progress research and development to meet the economic, social and environmental a</w:t>
            </w:r>
            <w:r w:rsidR="00133567">
              <w:rPr>
                <w:rFonts w:asciiTheme="minorHAnsi" w:hAnsiTheme="minorHAnsi" w:cs="Arial"/>
                <w:szCs w:val="22"/>
              </w:rPr>
              <w:t>genda of the Northern Territory</w:t>
            </w:r>
          </w:p>
        </w:tc>
      </w:tr>
      <w:tr w:rsidR="006B2BDF" w:rsidRPr="007A5EFD" w14:paraId="280F61F6" w14:textId="77777777" w:rsidTr="00D27154">
        <w:trPr>
          <w:trHeight w:val="223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D28C5E" w14:textId="77777777" w:rsidR="006B2BDF" w:rsidRPr="00124A8C" w:rsidRDefault="006B2BDF" w:rsidP="006B2BDF">
            <w:pPr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124A8C">
              <w:rPr>
                <w:rStyle w:val="Questionlabel"/>
                <w:rFonts w:asciiTheme="minorHAnsi" w:hAnsiTheme="minorHAnsi"/>
                <w:b w:val="0"/>
                <w:szCs w:val="22"/>
              </w:rPr>
              <w:t>d</w:t>
            </w:r>
          </w:p>
        </w:tc>
        <w:tc>
          <w:tcPr>
            <w:tcW w:w="945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5FECE2" w14:textId="776AB118" w:rsidR="006B2BDF" w:rsidRPr="003E7077" w:rsidRDefault="006B2BDF" w:rsidP="006B2BDF">
            <w:pPr>
              <w:rPr>
                <w:rFonts w:asciiTheme="minorHAnsi" w:hAnsiTheme="minorHAnsi" w:cs="Arial"/>
                <w:szCs w:val="22"/>
              </w:rPr>
            </w:pPr>
            <w:r w:rsidRPr="003E7077">
              <w:rPr>
                <w:rFonts w:asciiTheme="minorHAnsi" w:hAnsiTheme="minorHAnsi" w:cs="Arial"/>
                <w:szCs w:val="22"/>
              </w:rPr>
              <w:t xml:space="preserve">Programs aimed at delivering improved economic, </w:t>
            </w:r>
            <w:r w:rsidR="00133567">
              <w:rPr>
                <w:rFonts w:asciiTheme="minorHAnsi" w:hAnsiTheme="minorHAnsi" w:cs="Arial"/>
                <w:szCs w:val="22"/>
              </w:rPr>
              <w:t>social and environmental policy</w:t>
            </w:r>
          </w:p>
        </w:tc>
      </w:tr>
      <w:tr w:rsidR="006B2BDF" w:rsidRPr="007A5EFD" w14:paraId="752696B7" w14:textId="77777777" w:rsidTr="00D27154">
        <w:trPr>
          <w:trHeight w:val="223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2DD542" w14:textId="77777777" w:rsidR="006B2BDF" w:rsidRPr="00124A8C" w:rsidRDefault="006B2BDF" w:rsidP="006B2BDF">
            <w:pPr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124A8C">
              <w:rPr>
                <w:rStyle w:val="Questionlabel"/>
                <w:rFonts w:asciiTheme="minorHAnsi" w:hAnsiTheme="minorHAnsi"/>
                <w:b w:val="0"/>
                <w:szCs w:val="22"/>
              </w:rPr>
              <w:t>e</w:t>
            </w:r>
          </w:p>
        </w:tc>
        <w:tc>
          <w:tcPr>
            <w:tcW w:w="945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5B3C57" w14:textId="17D7789D" w:rsidR="006B2BDF" w:rsidRPr="003E7077" w:rsidRDefault="006B2BDF" w:rsidP="006B2BDF">
            <w:pPr>
              <w:rPr>
                <w:rFonts w:asciiTheme="minorHAnsi" w:hAnsiTheme="minorHAnsi" w:cs="Arial"/>
                <w:szCs w:val="22"/>
              </w:rPr>
            </w:pPr>
            <w:r w:rsidRPr="003E7077">
              <w:rPr>
                <w:rFonts w:asciiTheme="minorHAnsi" w:hAnsiTheme="minorHAnsi" w:cs="Arial"/>
                <w:szCs w:val="22"/>
              </w:rPr>
              <w:t>Programs aimed at supporting relationships and joint initiatives between governme</w:t>
            </w:r>
            <w:r w:rsidR="00133567">
              <w:rPr>
                <w:rFonts w:asciiTheme="minorHAnsi" w:hAnsiTheme="minorHAnsi" w:cs="Arial"/>
                <w:szCs w:val="22"/>
              </w:rPr>
              <w:t>nt, industry and the university</w:t>
            </w:r>
          </w:p>
        </w:tc>
      </w:tr>
      <w:tr w:rsidR="006B2BDF" w:rsidRPr="007A5EFD" w14:paraId="0B9655EB" w14:textId="77777777" w:rsidTr="00D27154">
        <w:trPr>
          <w:trHeight w:val="223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70E4C3" w14:textId="77777777" w:rsidR="006B2BDF" w:rsidRPr="00124A8C" w:rsidRDefault="006B2BDF" w:rsidP="006B2BDF">
            <w:pPr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124A8C">
              <w:rPr>
                <w:rStyle w:val="Questionlabel"/>
                <w:rFonts w:asciiTheme="minorHAnsi" w:hAnsiTheme="minorHAnsi"/>
                <w:b w:val="0"/>
                <w:szCs w:val="22"/>
              </w:rPr>
              <w:t>f</w:t>
            </w:r>
          </w:p>
        </w:tc>
        <w:tc>
          <w:tcPr>
            <w:tcW w:w="945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04F776" w14:textId="77777777" w:rsidR="006B2BDF" w:rsidRPr="003E7077" w:rsidRDefault="006B2BDF" w:rsidP="006B2BDF">
            <w:pPr>
              <w:rPr>
                <w:rFonts w:asciiTheme="minorHAnsi" w:hAnsiTheme="minorHAnsi" w:cs="Arial"/>
                <w:szCs w:val="22"/>
              </w:rPr>
            </w:pPr>
            <w:r w:rsidRPr="003E7077">
              <w:rPr>
                <w:rFonts w:asciiTheme="minorHAnsi" w:hAnsiTheme="minorHAnsi" w:cs="Arial"/>
                <w:szCs w:val="22"/>
              </w:rPr>
              <w:t>Initiatives to increase the number of international students in the Northern Territory</w:t>
            </w:r>
          </w:p>
        </w:tc>
      </w:tr>
      <w:tr w:rsidR="006B2BDF" w:rsidRPr="007A5EFD" w14:paraId="60A11768" w14:textId="77777777" w:rsidTr="00D27154">
        <w:trPr>
          <w:trHeight w:val="223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6AC900" w14:textId="77777777" w:rsidR="006B2BDF" w:rsidRPr="00124A8C" w:rsidRDefault="006B2BDF" w:rsidP="006B2BDF">
            <w:pPr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124A8C">
              <w:rPr>
                <w:rStyle w:val="Questionlabel"/>
                <w:rFonts w:asciiTheme="minorHAnsi" w:hAnsiTheme="minorHAnsi"/>
                <w:b w:val="0"/>
                <w:szCs w:val="22"/>
              </w:rPr>
              <w:t>g</w:t>
            </w:r>
          </w:p>
        </w:tc>
        <w:tc>
          <w:tcPr>
            <w:tcW w:w="945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ADDA6C" w14:textId="4852F6E4" w:rsidR="006B2BDF" w:rsidRPr="003E7077" w:rsidRDefault="00133567" w:rsidP="006B2BDF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</w:t>
            </w:r>
            <w:r w:rsidR="006B2BDF" w:rsidRPr="003E7077">
              <w:rPr>
                <w:rFonts w:asciiTheme="minorHAnsi" w:hAnsiTheme="minorHAnsi" w:cs="Arial"/>
                <w:szCs w:val="22"/>
              </w:rPr>
              <w:t>nitiatives to build social networks and programs</w:t>
            </w:r>
            <w:r>
              <w:rPr>
                <w:rFonts w:asciiTheme="minorHAnsi" w:hAnsiTheme="minorHAnsi" w:cs="Arial"/>
                <w:szCs w:val="22"/>
              </w:rPr>
              <w:t xml:space="preserve"> across the Northern Territory</w:t>
            </w:r>
          </w:p>
        </w:tc>
      </w:tr>
      <w:tr w:rsidR="006B2BDF" w:rsidRPr="007A5EFD" w14:paraId="223E1A75" w14:textId="77777777" w:rsidTr="00D27154">
        <w:trPr>
          <w:trHeight w:val="223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0BD723" w14:textId="77777777" w:rsidR="006B2BDF" w:rsidRPr="00124A8C" w:rsidRDefault="006B2BDF" w:rsidP="006B2BDF">
            <w:pPr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124A8C">
              <w:rPr>
                <w:rStyle w:val="Questionlabel"/>
                <w:rFonts w:asciiTheme="minorHAnsi" w:hAnsiTheme="minorHAnsi"/>
                <w:b w:val="0"/>
                <w:szCs w:val="22"/>
              </w:rPr>
              <w:t>h</w:t>
            </w:r>
          </w:p>
        </w:tc>
        <w:tc>
          <w:tcPr>
            <w:tcW w:w="945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4911D7" w14:textId="18052CBB" w:rsidR="006B2BDF" w:rsidRPr="003E7077" w:rsidRDefault="00133567" w:rsidP="006B2BDF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</w:t>
            </w:r>
            <w:r w:rsidR="006B2BDF" w:rsidRPr="003E7077">
              <w:rPr>
                <w:rFonts w:asciiTheme="minorHAnsi" w:hAnsiTheme="minorHAnsi" w:cs="Arial"/>
                <w:szCs w:val="22"/>
              </w:rPr>
              <w:t>rograms to drive economic development throughout urban, regional and remote area</w:t>
            </w:r>
            <w:r>
              <w:rPr>
                <w:rFonts w:asciiTheme="minorHAnsi" w:hAnsiTheme="minorHAnsi" w:cs="Arial"/>
                <w:szCs w:val="22"/>
              </w:rPr>
              <w:t>s of the Northern Territory</w:t>
            </w:r>
          </w:p>
        </w:tc>
      </w:tr>
      <w:tr w:rsidR="006B2BDF" w:rsidRPr="007A5EFD" w14:paraId="15DAF395" w14:textId="77777777" w:rsidTr="00D27154">
        <w:trPr>
          <w:trHeight w:val="223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89BA91" w14:textId="77777777" w:rsidR="006B2BDF" w:rsidRPr="00124A8C" w:rsidRDefault="006B2BDF" w:rsidP="006B2BDF">
            <w:pPr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proofErr w:type="spellStart"/>
            <w:r w:rsidRPr="00124A8C">
              <w:rPr>
                <w:rStyle w:val="Questionlabel"/>
                <w:rFonts w:asciiTheme="minorHAnsi" w:hAnsiTheme="minorHAnsi"/>
                <w:b w:val="0"/>
                <w:szCs w:val="22"/>
              </w:rPr>
              <w:t>i</w:t>
            </w:r>
            <w:proofErr w:type="spellEnd"/>
          </w:p>
        </w:tc>
        <w:tc>
          <w:tcPr>
            <w:tcW w:w="945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C73222" w14:textId="18119410" w:rsidR="006B2BDF" w:rsidRPr="003E7077" w:rsidRDefault="00133567" w:rsidP="006B2BDF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</w:t>
            </w:r>
            <w:r w:rsidR="006B2BDF" w:rsidRPr="003E7077">
              <w:rPr>
                <w:rFonts w:asciiTheme="minorHAnsi" w:hAnsiTheme="minorHAnsi" w:cs="Arial"/>
                <w:szCs w:val="22"/>
              </w:rPr>
              <w:t>nitiatives to ensure the protection and sustainability of the Northern Territory’s n</w:t>
            </w:r>
            <w:r>
              <w:rPr>
                <w:rFonts w:asciiTheme="minorHAnsi" w:hAnsiTheme="minorHAnsi" w:cs="Arial"/>
                <w:szCs w:val="22"/>
              </w:rPr>
              <w:t>atural environment</w:t>
            </w:r>
          </w:p>
        </w:tc>
      </w:tr>
      <w:tr w:rsidR="006B2BDF" w:rsidRPr="007A5EFD" w14:paraId="4728AB9B" w14:textId="77777777" w:rsidTr="006B2BDF">
        <w:trPr>
          <w:trHeight w:val="2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0E052E6" w14:textId="77777777" w:rsidR="006B2BDF" w:rsidRDefault="00D27154" w:rsidP="0056226F">
            <w:pPr>
              <w:rPr>
                <w:rStyle w:val="Questionlabel"/>
                <w:color w:val="FFFFFF" w:themeColor="background1"/>
              </w:rPr>
            </w:pPr>
            <w:r w:rsidRPr="0056226F">
              <w:rPr>
                <w:rStyle w:val="Questionlabel"/>
                <w:color w:val="FFFFFF" w:themeColor="background1"/>
              </w:rPr>
              <w:t>Project commencement and completion</w:t>
            </w:r>
          </w:p>
          <w:p w14:paraId="0BBF5B92" w14:textId="7D65B545" w:rsidR="0056226F" w:rsidRPr="00323878" w:rsidRDefault="0056226F" w:rsidP="0056226F">
            <w:pPr>
              <w:rPr>
                <w:rStyle w:val="Questionlabel"/>
                <w:b w:val="0"/>
              </w:rPr>
            </w:pPr>
            <w:r w:rsidRPr="00323878">
              <w:rPr>
                <w:rStyle w:val="Questionlabel"/>
                <w:b w:val="0"/>
              </w:rPr>
              <w:t>Clause</w:t>
            </w:r>
            <w:r w:rsidR="00BB648C">
              <w:rPr>
                <w:rStyle w:val="Questionlabel"/>
                <w:b w:val="0"/>
              </w:rPr>
              <w:t>s</w:t>
            </w:r>
            <w:r w:rsidRPr="00323878">
              <w:rPr>
                <w:rStyle w:val="Questionlabel"/>
                <w:b w:val="0"/>
              </w:rPr>
              <w:t xml:space="preserve"> 1.1, 4.1</w:t>
            </w:r>
          </w:p>
        </w:tc>
      </w:tr>
      <w:tr w:rsidR="0056226F" w:rsidRPr="007A5EFD" w14:paraId="70A9A52F" w14:textId="77777777" w:rsidTr="0056226F">
        <w:trPr>
          <w:trHeight w:val="524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AD47EF" w14:textId="10C2C9BE" w:rsidR="0056226F" w:rsidRPr="00D27154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>Item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60FB5" w14:textId="1D10D8F9" w:rsidR="0056226F" w:rsidRPr="00D27154" w:rsidRDefault="0056226F" w:rsidP="0056226F">
            <w:pPr>
              <w:rPr>
                <w:rStyle w:val="Questionlabel"/>
              </w:rPr>
            </w:pPr>
            <w:r>
              <w:rPr>
                <w:rStyle w:val="Questionlabel"/>
              </w:rPr>
              <w:t>C</w:t>
            </w:r>
            <w:r w:rsidRPr="00D27154">
              <w:rPr>
                <w:rStyle w:val="Questionlabel"/>
              </w:rPr>
              <w:t xml:space="preserve">ommencement </w:t>
            </w:r>
            <w:r>
              <w:rPr>
                <w:rStyle w:val="Questionlabel"/>
              </w:rPr>
              <w:t>D</w:t>
            </w:r>
            <w:r w:rsidRPr="00D27154">
              <w:rPr>
                <w:rStyle w:val="Questionlabel"/>
              </w:rPr>
              <w:t>ate</w:t>
            </w:r>
          </w:p>
        </w:tc>
        <w:tc>
          <w:tcPr>
            <w:tcW w:w="6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56327" w14:textId="77777777" w:rsidR="0056226F" w:rsidRPr="00AD1B05" w:rsidRDefault="0056226F" w:rsidP="00D27154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</w:t>
            </w:r>
            <w:proofErr w:type="gramStart"/>
            <w:r w:rsidRPr="00AD1B05">
              <w:rPr>
                <w:highlight w:val="yellow"/>
              </w:rPr>
              <w:t>insert</w:t>
            </w:r>
            <w:proofErr w:type="gramEnd"/>
            <w:r w:rsidRPr="00AD1B05">
              <w:rPr>
                <w:highlight w:val="yellow"/>
              </w:rPr>
              <w:t xml:space="preserve"> date or “The date on which the last party to execute the Contract does so.”]</w:t>
            </w:r>
          </w:p>
        </w:tc>
      </w:tr>
      <w:tr w:rsidR="0056226F" w:rsidRPr="007A5EFD" w14:paraId="4B529967" w14:textId="77777777" w:rsidTr="0056226F">
        <w:trPr>
          <w:trHeight w:val="523"/>
        </w:trPr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E7CF47" w14:textId="578C1CEF" w:rsidR="0056226F" w:rsidRPr="00D27154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>Item 4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7A119" w14:textId="6A9E2217" w:rsidR="0056226F" w:rsidRPr="00D27154" w:rsidRDefault="0056226F" w:rsidP="0056226F">
            <w:pPr>
              <w:rPr>
                <w:rStyle w:val="Questionlabel"/>
              </w:rPr>
            </w:pPr>
            <w:r>
              <w:rPr>
                <w:rStyle w:val="Questionlabel"/>
              </w:rPr>
              <w:t>Contract Completion Date</w:t>
            </w:r>
          </w:p>
        </w:tc>
        <w:tc>
          <w:tcPr>
            <w:tcW w:w="6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BFE2B" w14:textId="74400CE6" w:rsidR="0056226F" w:rsidRPr="00AD1B05" w:rsidRDefault="0056226F" w:rsidP="00D27154">
            <w:pPr>
              <w:rPr>
                <w:b/>
                <w:bCs/>
                <w:highlight w:val="yellow"/>
              </w:rPr>
            </w:pPr>
            <w:r w:rsidRPr="00AD1B05">
              <w:rPr>
                <w:highlight w:val="yellow"/>
              </w:rPr>
              <w:t>[insert date]</w:t>
            </w:r>
          </w:p>
        </w:tc>
      </w:tr>
      <w:tr w:rsidR="00D27154" w:rsidRPr="007A5EFD" w14:paraId="1A497867" w14:textId="77777777" w:rsidTr="00D27154">
        <w:trPr>
          <w:trHeight w:val="523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3AD3DFD5" w14:textId="7C6346BB" w:rsidR="00D27154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 xml:space="preserve">Item 5: </w:t>
            </w:r>
            <w:r w:rsidR="00BB648C">
              <w:rPr>
                <w:rStyle w:val="Questionlabel"/>
              </w:rPr>
              <w:t>The Services</w:t>
            </w:r>
          </w:p>
          <w:p w14:paraId="6D3EB8EE" w14:textId="27EDEF94" w:rsidR="00D27154" w:rsidRPr="00323878" w:rsidRDefault="00D27154" w:rsidP="00BB648C">
            <w:pPr>
              <w:rPr>
                <w:rStyle w:val="Questionlabel"/>
              </w:rPr>
            </w:pPr>
            <w:r w:rsidRPr="00323878">
              <w:rPr>
                <w:bCs/>
              </w:rPr>
              <w:t xml:space="preserve">Clauses 1.1, </w:t>
            </w:r>
            <w:r w:rsidR="00BB648C">
              <w:rPr>
                <w:bCs/>
              </w:rPr>
              <w:t>7.1</w:t>
            </w:r>
          </w:p>
        </w:tc>
      </w:tr>
      <w:tr w:rsidR="00D27154" w:rsidRPr="007A5EFD" w14:paraId="0A30BB13" w14:textId="77777777" w:rsidTr="003A5D7B">
        <w:trPr>
          <w:trHeight w:val="523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9CB74D" w14:textId="77777777" w:rsidR="00D27154" w:rsidRPr="00D27154" w:rsidRDefault="003E7077" w:rsidP="00D27154">
            <w:pPr>
              <w:rPr>
                <w:rStyle w:val="Questionlabel"/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AD1B05">
              <w:rPr>
                <w:highlight w:val="yellow"/>
              </w:rPr>
              <w:t>[I</w:t>
            </w:r>
            <w:r w:rsidR="00D27154" w:rsidRPr="00AD1B05">
              <w:rPr>
                <w:highlight w:val="yellow"/>
              </w:rPr>
              <w:t>nsert a summary description of the Services, including a description or of key outputs required by the Project Contract Completion Date – a detailed list can be included under the Milestones]</w:t>
            </w:r>
            <w:r w:rsidR="00D27154" w:rsidRPr="0043536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3E7077" w:rsidRPr="007A5EFD" w14:paraId="7772A4F1" w14:textId="77777777" w:rsidTr="003A5D7B">
        <w:trPr>
          <w:trHeight w:val="523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0A8580ED" w14:textId="03A5717F" w:rsidR="003E7077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Item 6: </w:t>
            </w:r>
            <w:r w:rsidR="003E7077">
              <w:rPr>
                <w:rStyle w:val="Questionlabel"/>
              </w:rPr>
              <w:t>Key Performance Indicators</w:t>
            </w:r>
          </w:p>
          <w:p w14:paraId="3EAFC057" w14:textId="7735B056" w:rsidR="003E7077" w:rsidRPr="00323878" w:rsidRDefault="003E7077" w:rsidP="003452D0">
            <w:pPr>
              <w:rPr>
                <w:rStyle w:val="Questionlabel"/>
                <w:b w:val="0"/>
              </w:rPr>
            </w:pPr>
            <w:r w:rsidRPr="00323878">
              <w:rPr>
                <w:rStyle w:val="Questionlabel"/>
                <w:b w:val="0"/>
              </w:rPr>
              <w:t xml:space="preserve">Clauses 1.1, 7.1, </w:t>
            </w:r>
            <w:r w:rsidR="003452D0">
              <w:rPr>
                <w:rStyle w:val="Questionlabel"/>
                <w:b w:val="0"/>
              </w:rPr>
              <w:t>18</w:t>
            </w:r>
            <w:r w:rsidRPr="00323878">
              <w:rPr>
                <w:rStyle w:val="Questionlabel"/>
                <w:b w:val="0"/>
              </w:rPr>
              <w:t>.1</w:t>
            </w:r>
          </w:p>
        </w:tc>
      </w:tr>
      <w:tr w:rsidR="003E7077" w:rsidRPr="007A5EFD" w14:paraId="0B105159" w14:textId="77777777" w:rsidTr="003A5D7B">
        <w:trPr>
          <w:trHeight w:val="523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2E9B81" w14:textId="77777777" w:rsidR="003E7077" w:rsidRPr="003E7077" w:rsidRDefault="003E7077" w:rsidP="00124A8C">
            <w:pPr>
              <w:rPr>
                <w:rStyle w:val="Questionlabel"/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AC26C9">
              <w:rPr>
                <w:highlight w:val="yellow"/>
              </w:rPr>
              <w:t>[</w:t>
            </w:r>
            <w:r>
              <w:rPr>
                <w:highlight w:val="yellow"/>
              </w:rPr>
              <w:t>I</w:t>
            </w:r>
            <w:r w:rsidRPr="00AC26C9">
              <w:rPr>
                <w:highlight w:val="yellow"/>
              </w:rPr>
              <w:t>nsert criteria to be met, standards to be met, goals to be achieved or outputs to be produced]</w:t>
            </w:r>
          </w:p>
        </w:tc>
      </w:tr>
      <w:tr w:rsidR="00124A8C" w:rsidRPr="007A5EFD" w14:paraId="67EC5034" w14:textId="77777777" w:rsidTr="00101B4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0D80A0" w14:textId="34BE58F4" w:rsidR="00124A8C" w:rsidRPr="00124A8C" w:rsidRDefault="00124A8C" w:rsidP="00D27154">
            <w:pPr>
              <w:rPr>
                <w:rStyle w:val="Questionlabel"/>
                <w:b w:val="0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C43ED" w14:textId="77777777" w:rsidR="00124A8C" w:rsidRPr="00AD1B05" w:rsidRDefault="00124A8C" w:rsidP="00AD1B05">
            <w:pPr>
              <w:rPr>
                <w:b/>
              </w:rPr>
            </w:pPr>
            <w:r w:rsidRPr="00AD1B05">
              <w:rPr>
                <w:b/>
              </w:rPr>
              <w:t>Key Performance Indicator</w:t>
            </w:r>
          </w:p>
        </w:tc>
        <w:tc>
          <w:tcPr>
            <w:tcW w:w="5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6D814" w14:textId="77777777" w:rsidR="00124A8C" w:rsidRPr="00AD1B05" w:rsidRDefault="00124A8C" w:rsidP="00AD1B05">
            <w:pPr>
              <w:rPr>
                <w:b/>
              </w:rPr>
            </w:pPr>
            <w:r w:rsidRPr="00AD1B05">
              <w:rPr>
                <w:b/>
              </w:rPr>
              <w:t>Description of satisfactory progress</w:t>
            </w:r>
          </w:p>
        </w:tc>
      </w:tr>
      <w:tr w:rsidR="003E7077" w:rsidRPr="007A5EFD" w14:paraId="763D2A2E" w14:textId="77777777" w:rsidTr="00101B4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CDCC08" w14:textId="77777777" w:rsidR="003E7077" w:rsidRPr="00124A8C" w:rsidRDefault="003E7077" w:rsidP="00D27154">
            <w:pPr>
              <w:rPr>
                <w:rStyle w:val="Questionlabel"/>
                <w:b w:val="0"/>
              </w:rPr>
            </w:pPr>
            <w:r w:rsidRPr="00124A8C">
              <w:rPr>
                <w:rStyle w:val="Questionlabel"/>
                <w:b w:val="0"/>
              </w:rPr>
              <w:t>a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93363" w14:textId="7EABC5D5" w:rsidR="003E7077" w:rsidRPr="00AD1B05" w:rsidRDefault="003E7077" w:rsidP="00124A8C">
            <w:pPr>
              <w:rPr>
                <w:highlight w:val="yellow"/>
              </w:rPr>
            </w:pPr>
            <w:r w:rsidRPr="00B01983">
              <w:t>Local Benefit Commitment</w:t>
            </w:r>
          </w:p>
        </w:tc>
        <w:tc>
          <w:tcPr>
            <w:tcW w:w="5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526C4" w14:textId="77777777" w:rsidR="003E7077" w:rsidRPr="00D27154" w:rsidRDefault="003E7077" w:rsidP="00124A8C">
            <w:pPr>
              <w:rPr>
                <w:rStyle w:val="Questionlabel"/>
              </w:rPr>
            </w:pPr>
            <w:r w:rsidRPr="00AC26C9">
              <w:rPr>
                <w:highlight w:val="yellow"/>
              </w:rPr>
              <w:t>[insert description of what constitutes satisfactory progress or achievement]</w:t>
            </w:r>
          </w:p>
        </w:tc>
      </w:tr>
      <w:tr w:rsidR="003E7077" w:rsidRPr="007A5EFD" w14:paraId="37CD75A1" w14:textId="77777777" w:rsidTr="00101B4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882604" w14:textId="77777777" w:rsidR="003E7077" w:rsidRPr="00124A8C" w:rsidRDefault="003E7077" w:rsidP="00D27154">
            <w:pPr>
              <w:rPr>
                <w:rStyle w:val="Questionlabel"/>
                <w:b w:val="0"/>
              </w:rPr>
            </w:pPr>
            <w:r w:rsidRPr="00124A8C">
              <w:rPr>
                <w:rStyle w:val="Questionlabel"/>
                <w:b w:val="0"/>
              </w:rPr>
              <w:t>b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7324F" w14:textId="1EF2B4BD" w:rsidR="003E7077" w:rsidRPr="00AD1B05" w:rsidRDefault="00E323D0" w:rsidP="00124A8C">
            <w:pPr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3E7077" w:rsidRPr="00AD1B05">
              <w:rPr>
                <w:highlight w:val="yellow"/>
              </w:rPr>
              <w:t>Indigenous Employment Commitment</w:t>
            </w:r>
            <w:r>
              <w:rPr>
                <w:highlight w:val="yellow"/>
              </w:rPr>
              <w:t>]</w:t>
            </w:r>
          </w:p>
        </w:tc>
        <w:tc>
          <w:tcPr>
            <w:tcW w:w="5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1C5C9" w14:textId="77777777" w:rsidR="003E7077" w:rsidRPr="00D27154" w:rsidRDefault="003E7077" w:rsidP="00124A8C">
            <w:pPr>
              <w:rPr>
                <w:rStyle w:val="Questionlabel"/>
              </w:rPr>
            </w:pPr>
          </w:p>
        </w:tc>
      </w:tr>
      <w:tr w:rsidR="003E7077" w:rsidRPr="007A5EFD" w14:paraId="2D7639AE" w14:textId="77777777" w:rsidTr="00101B4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267183" w14:textId="77777777" w:rsidR="003E7077" w:rsidRPr="00124A8C" w:rsidRDefault="003E7077" w:rsidP="00D27154">
            <w:pPr>
              <w:rPr>
                <w:rStyle w:val="Questionlabel"/>
                <w:b w:val="0"/>
              </w:rPr>
            </w:pPr>
            <w:r w:rsidRPr="00124A8C">
              <w:rPr>
                <w:rStyle w:val="Questionlabel"/>
                <w:b w:val="0"/>
              </w:rPr>
              <w:t>c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D8821" w14:textId="77777777" w:rsidR="003E7077" w:rsidRPr="00AD1B05" w:rsidRDefault="003E7077" w:rsidP="00124A8C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description of other outputs or activity – add or delete rows as necessary]</w:t>
            </w:r>
          </w:p>
        </w:tc>
        <w:tc>
          <w:tcPr>
            <w:tcW w:w="5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C3626" w14:textId="77777777" w:rsidR="003E7077" w:rsidRPr="00D27154" w:rsidRDefault="003E7077" w:rsidP="00124A8C">
            <w:pPr>
              <w:rPr>
                <w:rStyle w:val="Questionlabel"/>
              </w:rPr>
            </w:pPr>
          </w:p>
        </w:tc>
      </w:tr>
      <w:tr w:rsidR="003E7077" w:rsidRPr="007A5EFD" w14:paraId="4915691B" w14:textId="77777777" w:rsidTr="003E7077">
        <w:trPr>
          <w:trHeight w:val="523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2B8F9504" w14:textId="7DA2A821" w:rsidR="003E7077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Item 7: </w:t>
            </w:r>
            <w:r w:rsidR="00101B44">
              <w:rPr>
                <w:rStyle w:val="Questionlabel"/>
              </w:rPr>
              <w:t>Project Contract Value</w:t>
            </w:r>
          </w:p>
          <w:p w14:paraId="3E5474E6" w14:textId="5F60DB9C" w:rsidR="00101B44" w:rsidRPr="00BB648C" w:rsidRDefault="00BB648C" w:rsidP="00101B44">
            <w:pPr>
              <w:rPr>
                <w:rStyle w:val="Questionlabel"/>
                <w:rFonts w:ascii="Arial" w:hAnsi="Arial" w:cs="Arial"/>
                <w:b w:val="0"/>
                <w:bCs w:val="0"/>
                <w:i/>
              </w:rPr>
            </w:pPr>
            <w:r w:rsidRPr="00BB648C">
              <w:rPr>
                <w:rStyle w:val="Questionlabel"/>
                <w:b w:val="0"/>
              </w:rPr>
              <w:t>Clauses 1.1, 6.1, 8</w:t>
            </w:r>
          </w:p>
        </w:tc>
      </w:tr>
      <w:tr w:rsidR="003E7077" w:rsidRPr="007A5EFD" w14:paraId="68AB0D51" w14:textId="77777777" w:rsidTr="003A5D7B">
        <w:trPr>
          <w:trHeight w:val="523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6E0A92" w14:textId="77777777" w:rsidR="003E7077" w:rsidRDefault="003E7077" w:rsidP="00D27154">
            <w:pPr>
              <w:rPr>
                <w:b/>
              </w:rPr>
            </w:pPr>
            <w:r w:rsidRPr="003E7077">
              <w:rPr>
                <w:b/>
              </w:rPr>
              <w:t>Project Contract – Schedule of Rates</w:t>
            </w:r>
          </w:p>
          <w:p w14:paraId="7998741A" w14:textId="77777777" w:rsidR="003E7077" w:rsidRPr="00D27154" w:rsidRDefault="003E7077" w:rsidP="00124A8C">
            <w:pPr>
              <w:rPr>
                <w:rStyle w:val="Questionlabel"/>
              </w:rPr>
            </w:pPr>
            <w:r w:rsidRPr="007208B7">
              <w:rPr>
                <w:highlight w:val="yellow"/>
              </w:rPr>
              <w:t>[Delete this option if you are using the lump sum pricing option.  This pricing option allows you to seek a rate (fee) for performance of services.  You must pay the rate for the actual units ordered.]</w:t>
            </w:r>
          </w:p>
        </w:tc>
      </w:tr>
      <w:tr w:rsidR="003E7077" w:rsidRPr="007A5EFD" w14:paraId="3694A107" w14:textId="77777777" w:rsidTr="00101B44">
        <w:trPr>
          <w:trHeight w:val="221"/>
        </w:trPr>
        <w:tc>
          <w:tcPr>
            <w:tcW w:w="47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2AD0A5" w14:textId="77777777" w:rsidR="003E7077" w:rsidRPr="003E7077" w:rsidRDefault="003E7077" w:rsidP="00D27154">
            <w:pPr>
              <w:rPr>
                <w:rStyle w:val="Questionlabel"/>
              </w:rPr>
            </w:pPr>
            <w:r w:rsidRPr="003E7077">
              <w:rPr>
                <w:rStyle w:val="Questionlabel"/>
              </w:rPr>
              <w:t>Input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2F2DA" w14:textId="77777777" w:rsidR="003E7077" w:rsidRPr="003E7077" w:rsidRDefault="003E7077" w:rsidP="00D27154">
            <w:pPr>
              <w:rPr>
                <w:rStyle w:val="Questionlabel"/>
              </w:rPr>
            </w:pPr>
            <w:r w:rsidRPr="003E7077">
              <w:rPr>
                <w:rStyle w:val="Questionlabel"/>
              </w:rPr>
              <w:t>Est input quantity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B75C7" w14:textId="77777777" w:rsidR="003E7077" w:rsidRPr="003E7077" w:rsidRDefault="003E7077" w:rsidP="00D27154">
            <w:pPr>
              <w:rPr>
                <w:rStyle w:val="Questionlabel"/>
              </w:rPr>
            </w:pPr>
            <w:r w:rsidRPr="003E7077">
              <w:rPr>
                <w:rStyle w:val="Questionlabel"/>
              </w:rPr>
              <w:t>Units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2324D" w14:textId="77777777" w:rsidR="003E7077" w:rsidRPr="003E7077" w:rsidRDefault="003E7077" w:rsidP="00D27154">
            <w:pPr>
              <w:rPr>
                <w:rStyle w:val="Questionlabel"/>
              </w:rPr>
            </w:pPr>
            <w:r w:rsidRPr="003E7077">
              <w:rPr>
                <w:rStyle w:val="Questionlabel"/>
              </w:rPr>
              <w:t>Rate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09A19" w14:textId="77777777" w:rsidR="003E7077" w:rsidRPr="003E7077" w:rsidRDefault="003E7077" w:rsidP="00D27154">
            <w:pPr>
              <w:rPr>
                <w:rStyle w:val="Questionlabel"/>
              </w:rPr>
            </w:pPr>
            <w:r w:rsidRPr="003E7077">
              <w:rPr>
                <w:rStyle w:val="Questionlabel"/>
              </w:rPr>
              <w:t>Extended total</w:t>
            </w:r>
          </w:p>
        </w:tc>
      </w:tr>
      <w:tr w:rsidR="003E7077" w:rsidRPr="007A5EFD" w14:paraId="5A1EED13" w14:textId="77777777" w:rsidTr="00101B44">
        <w:trPr>
          <w:trHeight w:val="454"/>
        </w:trPr>
        <w:tc>
          <w:tcPr>
            <w:tcW w:w="47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F24B67" w14:textId="02363446" w:rsidR="003E7077" w:rsidRPr="00AD1B05" w:rsidRDefault="003E7077" w:rsidP="003E7077">
            <w:pPr>
              <w:rPr>
                <w:bCs/>
                <w:highlight w:val="yellow"/>
              </w:rPr>
            </w:pPr>
            <w:r w:rsidRPr="00AD1B05">
              <w:rPr>
                <w:bCs/>
                <w:highlight w:val="yellow"/>
              </w:rPr>
              <w:t>E.g. Trainer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3A1A9" w14:textId="77777777" w:rsidR="003E7077" w:rsidRPr="00AD1B05" w:rsidRDefault="003E7077" w:rsidP="003E7077">
            <w:pPr>
              <w:rPr>
                <w:bCs/>
                <w:highlight w:val="yellow"/>
              </w:rPr>
            </w:pPr>
            <w:r w:rsidRPr="00AD1B05">
              <w:rPr>
                <w:bCs/>
                <w:highlight w:val="yellow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D91F5" w14:textId="77777777" w:rsidR="003E7077" w:rsidRPr="00AD1B05" w:rsidRDefault="003E7077" w:rsidP="003E7077">
            <w:pPr>
              <w:rPr>
                <w:bCs/>
                <w:highlight w:val="yellow"/>
              </w:rPr>
            </w:pPr>
            <w:r w:rsidRPr="00AD1B05">
              <w:rPr>
                <w:bCs/>
                <w:highlight w:val="yellow"/>
              </w:rPr>
              <w:t>Hours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53B60" w14:textId="77777777" w:rsidR="003E7077" w:rsidRPr="00AD1B05" w:rsidRDefault="003E7077" w:rsidP="003E7077">
            <w:pPr>
              <w:rPr>
                <w:bCs/>
                <w:highlight w:val="yellow"/>
              </w:rPr>
            </w:pPr>
            <w:r w:rsidRPr="00AD1B05">
              <w:rPr>
                <w:bCs/>
                <w:highlight w:val="yellow"/>
              </w:rPr>
              <w:t>100.00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37D69" w14:textId="77777777" w:rsidR="003E7077" w:rsidRPr="00AD1B05" w:rsidRDefault="003E7077" w:rsidP="003E7077">
            <w:pPr>
              <w:rPr>
                <w:bCs/>
                <w:highlight w:val="yellow"/>
              </w:rPr>
            </w:pPr>
            <w:r w:rsidRPr="00AD1B05">
              <w:rPr>
                <w:bCs/>
                <w:highlight w:val="yellow"/>
              </w:rPr>
              <w:t>400.00</w:t>
            </w:r>
          </w:p>
        </w:tc>
      </w:tr>
      <w:tr w:rsidR="003E7077" w:rsidRPr="007A5EFD" w14:paraId="0F2BEA6C" w14:textId="77777777" w:rsidTr="00101B44">
        <w:trPr>
          <w:trHeight w:val="454"/>
        </w:trPr>
        <w:tc>
          <w:tcPr>
            <w:tcW w:w="47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79DA20" w14:textId="77777777" w:rsidR="003E7077" w:rsidRPr="00124A8C" w:rsidRDefault="00124A8C" w:rsidP="003E7077">
            <w:pPr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AD1B05">
              <w:rPr>
                <w:bCs/>
                <w:highlight w:val="yellow"/>
              </w:rPr>
              <w:t>[Add lines as required]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1F0DE" w14:textId="77777777" w:rsidR="003E7077" w:rsidRPr="00124A8C" w:rsidRDefault="003E7077" w:rsidP="003E70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23636" w14:textId="77777777" w:rsidR="003E7077" w:rsidRPr="00124A8C" w:rsidRDefault="003E7077" w:rsidP="003E70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68CFB" w14:textId="77777777" w:rsidR="003E7077" w:rsidRPr="00124A8C" w:rsidRDefault="003E7077" w:rsidP="003E70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B7172" w14:textId="77777777" w:rsidR="003E7077" w:rsidRPr="00124A8C" w:rsidRDefault="003E7077" w:rsidP="003E70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01B44" w:rsidRPr="007A5EFD" w14:paraId="63BC609C" w14:textId="77777777" w:rsidTr="00101B44">
        <w:trPr>
          <w:trHeight w:val="221"/>
        </w:trPr>
        <w:tc>
          <w:tcPr>
            <w:tcW w:w="82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CCFA11" w14:textId="77777777" w:rsidR="00101B44" w:rsidRDefault="00101B44" w:rsidP="00101B44">
            <w:pPr>
              <w:jc w:val="right"/>
              <w:rPr>
                <w:rStyle w:val="Questionlabel"/>
              </w:rPr>
            </w:pPr>
            <w:r>
              <w:rPr>
                <w:rStyle w:val="Questionlabel"/>
              </w:rPr>
              <w:t>Total Contract Value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226EF" w14:textId="77777777" w:rsidR="00101B44" w:rsidRPr="00101B44" w:rsidRDefault="00101B44" w:rsidP="003E7077">
            <w:pPr>
              <w:rPr>
                <w:rStyle w:val="Questionlabel"/>
              </w:rPr>
            </w:pPr>
            <w:r w:rsidRPr="00AD1B05">
              <w:rPr>
                <w:bCs/>
                <w:highlight w:val="yellow"/>
              </w:rPr>
              <w:t>$800.00</w:t>
            </w:r>
          </w:p>
        </w:tc>
      </w:tr>
      <w:tr w:rsidR="00101B44" w:rsidRPr="007A5EFD" w14:paraId="508DD5D5" w14:textId="77777777" w:rsidTr="003A5D7B">
        <w:trPr>
          <w:trHeight w:val="523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D32CF1" w14:textId="77777777" w:rsidR="00101B44" w:rsidRDefault="00101B44" w:rsidP="00124A8C">
            <w:pPr>
              <w:rPr>
                <w:rStyle w:val="Questionlabel"/>
              </w:rPr>
            </w:pPr>
            <w:r w:rsidRPr="00101B44">
              <w:rPr>
                <w:rStyle w:val="Questionlabel"/>
              </w:rPr>
              <w:t>Project Contract – Lump Sum</w:t>
            </w:r>
          </w:p>
          <w:p w14:paraId="5C700572" w14:textId="77777777" w:rsidR="00101B44" w:rsidRPr="00124A8C" w:rsidRDefault="00101B44" w:rsidP="00124A8C">
            <w:pPr>
              <w:rPr>
                <w:rStyle w:val="Questionlabel"/>
                <w:rFonts w:asciiTheme="minorHAnsi" w:hAnsiTheme="minorHAnsi"/>
              </w:rPr>
            </w:pPr>
            <w:r w:rsidRPr="00AD1B05">
              <w:rPr>
                <w:bCs/>
                <w:highlight w:val="yellow"/>
              </w:rPr>
              <w:t>[Delete this option if you are using the schedule of rates pricing option.  This method seeks a single price for the entire project.  You need to formally vary the project schedule if this price changes.]</w:t>
            </w:r>
          </w:p>
        </w:tc>
      </w:tr>
      <w:tr w:rsidR="00133567" w:rsidRPr="007A5EFD" w14:paraId="7F2D704F" w14:textId="77777777" w:rsidTr="00101B44">
        <w:trPr>
          <w:trHeight w:val="372"/>
        </w:trPr>
        <w:tc>
          <w:tcPr>
            <w:tcW w:w="85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564709" w14:textId="21B9FE26" w:rsidR="00133567" w:rsidRPr="00133567" w:rsidRDefault="00133567" w:rsidP="00124A8C">
            <w:pPr>
              <w:rPr>
                <w:rStyle w:val="Questionlabel"/>
              </w:rPr>
            </w:pPr>
            <w:r w:rsidRPr="00133567">
              <w:rPr>
                <w:rStyle w:val="Questionlabel"/>
              </w:rPr>
              <w:t>Input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00CF1" w14:textId="70EB27DE" w:rsidR="00133567" w:rsidRPr="00133567" w:rsidRDefault="00133567" w:rsidP="00124A8C">
            <w:pPr>
              <w:rPr>
                <w:rStyle w:val="Questionlabel"/>
              </w:rPr>
            </w:pPr>
            <w:r w:rsidRPr="00133567">
              <w:rPr>
                <w:rStyle w:val="Questionlabel"/>
              </w:rPr>
              <w:t>Rate</w:t>
            </w:r>
          </w:p>
        </w:tc>
      </w:tr>
      <w:tr w:rsidR="00101B44" w:rsidRPr="007A5EFD" w14:paraId="5E91FF57" w14:textId="77777777" w:rsidTr="00101B44">
        <w:trPr>
          <w:trHeight w:val="372"/>
        </w:trPr>
        <w:tc>
          <w:tcPr>
            <w:tcW w:w="85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512A09" w14:textId="5DAC033B" w:rsidR="00101B44" w:rsidRPr="00AD1B05" w:rsidRDefault="00101B44" w:rsidP="00124A8C">
            <w:pPr>
              <w:rPr>
                <w:bCs/>
                <w:highlight w:val="yellow"/>
              </w:rPr>
            </w:pPr>
            <w:proofErr w:type="spellStart"/>
            <w:r w:rsidRPr="00AD1B05">
              <w:rPr>
                <w:bCs/>
                <w:highlight w:val="yellow"/>
              </w:rPr>
              <w:t>E.g</w:t>
            </w:r>
            <w:proofErr w:type="spellEnd"/>
            <w:r w:rsidRPr="00AD1B05">
              <w:rPr>
                <w:bCs/>
                <w:highlight w:val="yellow"/>
              </w:rPr>
              <w:t xml:space="preserve"> Evaluation of NTG Service provided to clients</w:t>
            </w:r>
            <w:r w:rsidR="00AD1B05">
              <w:rPr>
                <w:bCs/>
                <w:highlight w:val="yellow"/>
              </w:rPr>
              <w:t>]</w:t>
            </w:r>
            <w:r w:rsidR="00E323D0">
              <w:rPr>
                <w:bCs/>
                <w:highlight w:val="yellow"/>
              </w:rPr>
              <w:t>\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69D6D" w14:textId="4EB447F2" w:rsidR="00101B44" w:rsidRPr="00AD1B05" w:rsidRDefault="00101B44" w:rsidP="00124A8C">
            <w:pPr>
              <w:rPr>
                <w:bCs/>
                <w:highlight w:val="yellow"/>
              </w:rPr>
            </w:pPr>
            <w:r w:rsidRPr="00AD1B05">
              <w:rPr>
                <w:bCs/>
                <w:highlight w:val="yellow"/>
              </w:rPr>
              <w:t>150,000.00</w:t>
            </w:r>
          </w:p>
        </w:tc>
      </w:tr>
      <w:tr w:rsidR="00101B44" w:rsidRPr="007A5EFD" w14:paraId="6000E77E" w14:textId="77777777" w:rsidTr="00101B44">
        <w:trPr>
          <w:trHeight w:val="358"/>
        </w:trPr>
        <w:tc>
          <w:tcPr>
            <w:tcW w:w="85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FD94E9" w14:textId="77777777" w:rsidR="00101B44" w:rsidRDefault="00101B44" w:rsidP="00124A8C">
            <w:pPr>
              <w:jc w:val="right"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Total Contract Value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66798" w14:textId="77777777" w:rsidR="00101B44" w:rsidRPr="00124A8C" w:rsidRDefault="00101B44" w:rsidP="00124A8C">
            <w:pPr>
              <w:rPr>
                <w:rFonts w:asciiTheme="minorHAnsi" w:hAnsiTheme="minorHAnsi" w:cs="Arial"/>
                <w:i/>
                <w:sz w:val="24"/>
                <w:szCs w:val="24"/>
                <w:highlight w:val="yellow"/>
              </w:rPr>
            </w:pPr>
            <w:r w:rsidRPr="00AD1B05">
              <w:rPr>
                <w:bCs/>
                <w:highlight w:val="yellow"/>
              </w:rPr>
              <w:t>$150,000.00</w:t>
            </w:r>
          </w:p>
        </w:tc>
      </w:tr>
      <w:tr w:rsidR="00101B44" w:rsidRPr="007A5EFD" w14:paraId="62824CF1" w14:textId="77777777" w:rsidTr="00101B44">
        <w:trPr>
          <w:trHeight w:val="523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1DBDAC3C" w14:textId="2F82221F" w:rsidR="00101B44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Item 8: </w:t>
            </w:r>
            <w:r w:rsidR="00101B44">
              <w:rPr>
                <w:rStyle w:val="Questionlabel"/>
              </w:rPr>
              <w:t>Approved Additional Expenses</w:t>
            </w:r>
          </w:p>
          <w:p w14:paraId="10853D03" w14:textId="64BF675F" w:rsidR="00101B44" w:rsidRPr="00101B44" w:rsidRDefault="00101B44" w:rsidP="00101B44">
            <w:pPr>
              <w:rPr>
                <w:rStyle w:val="Questionlabel"/>
                <w:rFonts w:ascii="Arial" w:hAnsi="Arial" w:cs="Arial"/>
                <w:b w:val="0"/>
                <w:bCs w:val="0"/>
              </w:rPr>
            </w:pPr>
            <w:r w:rsidRPr="00101B44">
              <w:t>Clause 8</w:t>
            </w:r>
            <w:r w:rsidR="003452D0">
              <w:t>.3</w:t>
            </w:r>
          </w:p>
        </w:tc>
      </w:tr>
      <w:tr w:rsidR="00133567" w:rsidRPr="007A5EFD" w14:paraId="7DF61A55" w14:textId="77777777" w:rsidTr="00133567">
        <w:trPr>
          <w:trHeight w:val="3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73C076" w14:textId="00C72E38" w:rsidR="00133567" w:rsidRPr="00101B44" w:rsidRDefault="00133567" w:rsidP="003E7077">
            <w:pPr>
              <w:rPr>
                <w:rStyle w:val="Questionlabel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EA3E0" w14:textId="763606D8" w:rsidR="00133567" w:rsidRPr="00101B44" w:rsidRDefault="00133567" w:rsidP="003E7077">
            <w:pPr>
              <w:rPr>
                <w:rStyle w:val="Questionlabel"/>
              </w:rPr>
            </w:pPr>
            <w:r w:rsidRPr="00101B44">
              <w:rPr>
                <w:rStyle w:val="Questionlabel"/>
              </w:rPr>
              <w:t>Additional expense</w:t>
            </w:r>
            <w:r>
              <w:rPr>
                <w:rStyle w:val="Questionlabel"/>
              </w:rPr>
              <w:t>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1988D" w14:textId="77777777" w:rsidR="00133567" w:rsidRPr="00101B44" w:rsidRDefault="00133567" w:rsidP="003E7077">
            <w:pPr>
              <w:rPr>
                <w:rStyle w:val="Questionlabel"/>
              </w:rPr>
            </w:pPr>
            <w:r w:rsidRPr="00101B44">
              <w:rPr>
                <w:rStyle w:val="Questionlabel"/>
              </w:rPr>
              <w:t>Cost</w:t>
            </w:r>
          </w:p>
        </w:tc>
      </w:tr>
      <w:tr w:rsidR="004D758F" w:rsidRPr="007A5EFD" w14:paraId="39E58228" w14:textId="77777777" w:rsidTr="004D758F">
        <w:trPr>
          <w:trHeight w:val="3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5D2929" w14:textId="77777777" w:rsidR="004D758F" w:rsidRPr="00AD1B05" w:rsidRDefault="004D758F" w:rsidP="00101B44">
            <w:pPr>
              <w:rPr>
                <w:rStyle w:val="Questionlabel"/>
                <w:b w:val="0"/>
              </w:rPr>
            </w:pPr>
            <w:r w:rsidRPr="00AD1B05">
              <w:rPr>
                <w:rStyle w:val="Questionlabel"/>
                <w:b w:val="0"/>
              </w:rPr>
              <w:t>a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1000F" w14:textId="77777777" w:rsidR="004D758F" w:rsidRPr="00323878" w:rsidRDefault="004D758F" w:rsidP="004D758F">
            <w:pPr>
              <w:rPr>
                <w:rStyle w:val="Questionlabel"/>
                <w:rFonts w:asciiTheme="minorHAnsi" w:hAnsiTheme="minorHAnsi"/>
              </w:rPr>
            </w:pPr>
            <w:r w:rsidRPr="00AD1B05">
              <w:rPr>
                <w:highlight w:val="yellow"/>
              </w:rPr>
              <w:t>[Costs not included in the total contract value.  If the costs are not yet finalised they may be paid on invoice…]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C0416" w14:textId="77777777" w:rsidR="004D758F" w:rsidRDefault="004D758F" w:rsidP="003E7077">
            <w:pPr>
              <w:rPr>
                <w:rStyle w:val="Questionlabel"/>
              </w:rPr>
            </w:pPr>
          </w:p>
        </w:tc>
      </w:tr>
      <w:tr w:rsidR="004D758F" w:rsidRPr="007A5EFD" w14:paraId="3441BFFE" w14:textId="77777777" w:rsidTr="004D758F">
        <w:trPr>
          <w:trHeight w:val="357"/>
        </w:trPr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BEFAEB" w14:textId="77777777" w:rsidR="004D758F" w:rsidRPr="00AD1B05" w:rsidRDefault="004D758F" w:rsidP="003E7077">
            <w:pPr>
              <w:rPr>
                <w:rStyle w:val="Questionlabel"/>
                <w:b w:val="0"/>
              </w:rPr>
            </w:pPr>
            <w:r w:rsidRPr="00AD1B05">
              <w:rPr>
                <w:rStyle w:val="Questionlabel"/>
                <w:b w:val="0"/>
              </w:rPr>
              <w:t>b</w:t>
            </w:r>
          </w:p>
        </w:tc>
        <w:tc>
          <w:tcPr>
            <w:tcW w:w="779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DACE0AA" w14:textId="77777777" w:rsidR="004D758F" w:rsidRDefault="004D758F" w:rsidP="003E7077">
            <w:pPr>
              <w:rPr>
                <w:rStyle w:val="Questionlabe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3A4B1" w14:textId="77777777" w:rsidR="004D758F" w:rsidRDefault="004D758F" w:rsidP="003E7077">
            <w:pPr>
              <w:rPr>
                <w:rStyle w:val="Questionlabel"/>
              </w:rPr>
            </w:pPr>
          </w:p>
        </w:tc>
      </w:tr>
      <w:tr w:rsidR="004D758F" w:rsidRPr="007A5EFD" w14:paraId="449D9344" w14:textId="77777777" w:rsidTr="004D758F">
        <w:trPr>
          <w:trHeight w:val="357"/>
        </w:trPr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6F34C2" w14:textId="77777777" w:rsidR="004D758F" w:rsidRPr="00AD1B05" w:rsidRDefault="004D758F" w:rsidP="003E7077">
            <w:pPr>
              <w:rPr>
                <w:rStyle w:val="Questionlabel"/>
                <w:b w:val="0"/>
              </w:rPr>
            </w:pPr>
            <w:r w:rsidRPr="00AD1B05">
              <w:rPr>
                <w:rStyle w:val="Questionlabel"/>
                <w:b w:val="0"/>
              </w:rPr>
              <w:t>c</w:t>
            </w:r>
          </w:p>
        </w:tc>
        <w:tc>
          <w:tcPr>
            <w:tcW w:w="779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A47ED3E" w14:textId="77777777" w:rsidR="004D758F" w:rsidRDefault="004D758F" w:rsidP="003E7077">
            <w:pPr>
              <w:rPr>
                <w:rStyle w:val="Questionlabe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5132D" w14:textId="77777777" w:rsidR="004D758F" w:rsidRDefault="004D758F" w:rsidP="003E7077">
            <w:pPr>
              <w:rPr>
                <w:rStyle w:val="Questionlabel"/>
              </w:rPr>
            </w:pPr>
          </w:p>
        </w:tc>
      </w:tr>
      <w:tr w:rsidR="00323878" w:rsidRPr="007A5EFD" w14:paraId="44ED9F87" w14:textId="77777777" w:rsidTr="009C7A79">
        <w:trPr>
          <w:trHeight w:val="357"/>
        </w:trPr>
        <w:tc>
          <w:tcPr>
            <w:tcW w:w="1034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A658F54" w14:textId="6BF25852" w:rsidR="00323878" w:rsidRPr="00323878" w:rsidRDefault="00323878" w:rsidP="00323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Item 9: </w:t>
            </w:r>
            <w:r w:rsidRPr="00323878">
              <w:rPr>
                <w:b/>
                <w:bCs/>
              </w:rPr>
              <w:t>Reports Required</w:t>
            </w:r>
          </w:p>
          <w:p w14:paraId="5908E2B2" w14:textId="61BAD0BF" w:rsidR="00323878" w:rsidRPr="00BB648C" w:rsidRDefault="00BB648C" w:rsidP="0034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648C">
              <w:t>Clauses 1.1, 6.3, 7.6, 9, 11.2, 1</w:t>
            </w:r>
            <w:r w:rsidR="003452D0">
              <w:t>8.3</w:t>
            </w:r>
          </w:p>
        </w:tc>
      </w:tr>
      <w:tr w:rsidR="00323878" w:rsidRPr="007A5EFD" w14:paraId="145D4F38" w14:textId="77777777" w:rsidTr="004D758F">
        <w:trPr>
          <w:trHeight w:val="357"/>
        </w:trPr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0DE837" w14:textId="77777777" w:rsidR="00323878" w:rsidRDefault="00323878" w:rsidP="00AD1B05">
            <w:pPr>
              <w:rPr>
                <w:rStyle w:val="Questionlabel"/>
              </w:rPr>
            </w:pPr>
          </w:p>
        </w:tc>
        <w:tc>
          <w:tcPr>
            <w:tcW w:w="779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F926E95" w14:textId="77777777" w:rsidR="00323878" w:rsidRDefault="00323878" w:rsidP="00AD1B05">
            <w:pPr>
              <w:rPr>
                <w:rStyle w:val="Questionlabe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9137B" w14:textId="77777777" w:rsidR="00323878" w:rsidRDefault="00323878" w:rsidP="00AD1B05">
            <w:pPr>
              <w:rPr>
                <w:rStyle w:val="Questionlabel"/>
              </w:rPr>
            </w:pPr>
          </w:p>
        </w:tc>
      </w:tr>
      <w:tr w:rsidR="00323878" w:rsidRPr="007A5EFD" w14:paraId="7CA38295" w14:textId="77777777" w:rsidTr="004D758F">
        <w:trPr>
          <w:trHeight w:val="357"/>
        </w:trPr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B4E2CC" w14:textId="77777777" w:rsidR="00323878" w:rsidRDefault="00323878" w:rsidP="00AD1B05">
            <w:pPr>
              <w:rPr>
                <w:rStyle w:val="Questionlabel"/>
              </w:rPr>
            </w:pPr>
          </w:p>
        </w:tc>
        <w:tc>
          <w:tcPr>
            <w:tcW w:w="779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86D8293" w14:textId="77777777" w:rsidR="00323878" w:rsidRDefault="00323878" w:rsidP="00AD1B05">
            <w:pPr>
              <w:rPr>
                <w:rStyle w:val="Questionlabe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732C5" w14:textId="77777777" w:rsidR="00323878" w:rsidRDefault="00323878" w:rsidP="00AD1B05">
            <w:pPr>
              <w:rPr>
                <w:rStyle w:val="Questionlabel"/>
              </w:rPr>
            </w:pPr>
          </w:p>
        </w:tc>
      </w:tr>
      <w:tr w:rsidR="00323878" w:rsidRPr="007A5EFD" w14:paraId="623A2FEA" w14:textId="77777777" w:rsidTr="004D758F">
        <w:trPr>
          <w:trHeight w:val="357"/>
        </w:trPr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7D59839" w14:textId="77777777" w:rsidR="00323878" w:rsidRDefault="00323878" w:rsidP="00AD1B05">
            <w:pPr>
              <w:rPr>
                <w:rStyle w:val="Questionlabel"/>
              </w:rPr>
            </w:pPr>
          </w:p>
        </w:tc>
        <w:tc>
          <w:tcPr>
            <w:tcW w:w="779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83D938E" w14:textId="77777777" w:rsidR="00323878" w:rsidRDefault="00323878" w:rsidP="00AD1B05">
            <w:pPr>
              <w:rPr>
                <w:rStyle w:val="Questionlabe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2880C" w14:textId="77777777" w:rsidR="00323878" w:rsidRDefault="00323878" w:rsidP="00AD1B05">
            <w:pPr>
              <w:rPr>
                <w:rStyle w:val="Questionlabel"/>
              </w:rPr>
            </w:pPr>
          </w:p>
        </w:tc>
      </w:tr>
      <w:tr w:rsidR="004D758F" w:rsidRPr="007A5EFD" w14:paraId="41122DF4" w14:textId="77777777" w:rsidTr="004D758F">
        <w:trPr>
          <w:trHeight w:val="35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6C278373" w14:textId="03884836" w:rsidR="004D758F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Item 10: </w:t>
            </w:r>
            <w:r w:rsidR="004D758F">
              <w:rPr>
                <w:rStyle w:val="Questionlabel"/>
              </w:rPr>
              <w:t>Milestones</w:t>
            </w:r>
          </w:p>
          <w:p w14:paraId="42EAB442" w14:textId="18B3B3FD" w:rsidR="004D758F" w:rsidRPr="004D758F" w:rsidRDefault="00BB648C" w:rsidP="004D758F">
            <w:pPr>
              <w:rPr>
                <w:rStyle w:val="Questionlabel"/>
                <w:rFonts w:ascii="Arial" w:hAnsi="Arial" w:cs="Arial"/>
                <w:b w:val="0"/>
                <w:bCs w:val="0"/>
                <w:i/>
              </w:rPr>
            </w:pPr>
            <w:r w:rsidRPr="00BB648C">
              <w:t xml:space="preserve">Clauses 1.1, 8.2, </w:t>
            </w:r>
            <w:r>
              <w:t>18</w:t>
            </w:r>
            <w:r w:rsidR="003452D0">
              <w:t>.2</w:t>
            </w:r>
          </w:p>
        </w:tc>
      </w:tr>
      <w:tr w:rsidR="004D758F" w:rsidRPr="007A5EFD" w14:paraId="68866942" w14:textId="77777777" w:rsidTr="004D758F">
        <w:trPr>
          <w:trHeight w:val="35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79CBA5" w14:textId="77777777" w:rsidR="004D758F" w:rsidRPr="00323878" w:rsidRDefault="004D758F" w:rsidP="004D758F">
            <w:pPr>
              <w:rPr>
                <w:rStyle w:val="Questionlabel"/>
                <w:rFonts w:asciiTheme="minorHAnsi" w:hAnsiTheme="minorHAnsi" w:cs="Arial"/>
                <w:b w:val="0"/>
                <w:bCs w:val="0"/>
                <w:i/>
                <w:sz w:val="24"/>
                <w:szCs w:val="24"/>
              </w:rPr>
            </w:pPr>
            <w:r w:rsidRPr="00AD1B05">
              <w:rPr>
                <w:highlight w:val="yellow"/>
              </w:rPr>
              <w:t>[Set dates, conditions or events which trigger payments]</w:t>
            </w:r>
          </w:p>
        </w:tc>
      </w:tr>
      <w:tr w:rsidR="004D758F" w:rsidRPr="007A5EFD" w14:paraId="46150EF5" w14:textId="77777777" w:rsidTr="004D758F">
        <w:trPr>
          <w:trHeight w:val="47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780ED9C" w14:textId="77777777" w:rsidR="004D758F" w:rsidRPr="00AD1B05" w:rsidRDefault="004D758F" w:rsidP="004D758F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AD1B05">
              <w:rPr>
                <w:rStyle w:val="Questionlabel"/>
                <w:rFonts w:asciiTheme="minorHAnsi" w:hAnsiTheme="minorHAnsi"/>
                <w:b w:val="0"/>
              </w:rPr>
              <w:t>a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82AF9" w14:textId="77777777" w:rsidR="004D758F" w:rsidRPr="00AD1B05" w:rsidRDefault="004D758F" w:rsidP="004D758F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[this may be a date, an event, a Project output, the submission of a report or achievement of a KPI]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5803A" w14:textId="77777777" w:rsidR="004D758F" w:rsidRPr="00AD1B05" w:rsidRDefault="004D758F" w:rsidP="004D758F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[this may be a set sum or a calculation to be undertaken at the date]</w:t>
            </w:r>
          </w:p>
        </w:tc>
      </w:tr>
      <w:tr w:rsidR="004D758F" w:rsidRPr="007A5EFD" w14:paraId="5E7363D8" w14:textId="77777777" w:rsidTr="004D758F">
        <w:trPr>
          <w:trHeight w:val="47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EB9756" w14:textId="77777777" w:rsidR="004D758F" w:rsidRPr="00AD1B05" w:rsidRDefault="004D758F" w:rsidP="004D758F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AD1B05">
              <w:rPr>
                <w:rStyle w:val="Questionlabel"/>
                <w:rFonts w:asciiTheme="minorHAnsi" w:hAnsiTheme="minorHAnsi"/>
                <w:b w:val="0"/>
              </w:rPr>
              <w:t>b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978E9" w14:textId="77777777" w:rsidR="004D758F" w:rsidRPr="00323878" w:rsidRDefault="004D758F" w:rsidP="004D758F">
            <w:pPr>
              <w:rPr>
                <w:rStyle w:val="Questionlabel"/>
                <w:rFonts w:asciiTheme="minorHAnsi" w:hAnsiTheme="minorHAnsi"/>
              </w:rPr>
            </w:pPr>
            <w:r w:rsidRPr="00AD1B05">
              <w:rPr>
                <w:highlight w:val="yellow"/>
              </w:rPr>
              <w:t>[delete empty rows below all Milestones &amp; Payments]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0651A" w14:textId="77777777" w:rsidR="004D758F" w:rsidRPr="00323878" w:rsidRDefault="004D758F" w:rsidP="004D758F">
            <w:pPr>
              <w:pStyle w:val="ListParagraph"/>
              <w:spacing w:after="40"/>
              <w:ind w:left="360"/>
              <w:rPr>
                <w:rStyle w:val="Questionlabel"/>
                <w:rFonts w:asciiTheme="minorHAnsi" w:hAnsiTheme="minorHAnsi"/>
              </w:rPr>
            </w:pPr>
          </w:p>
        </w:tc>
      </w:tr>
      <w:tr w:rsidR="004D758F" w:rsidRPr="007A5EFD" w14:paraId="6814B20A" w14:textId="77777777" w:rsidTr="004D758F">
        <w:trPr>
          <w:trHeight w:val="47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CA47AA" w14:textId="77777777" w:rsidR="004D758F" w:rsidRPr="00AD1B05" w:rsidRDefault="004D758F" w:rsidP="004D758F">
            <w:pPr>
              <w:rPr>
                <w:rStyle w:val="Questionlabel"/>
                <w:b w:val="0"/>
              </w:rPr>
            </w:pPr>
            <w:r w:rsidRPr="00AD1B05">
              <w:rPr>
                <w:rStyle w:val="Questionlabel"/>
                <w:b w:val="0"/>
              </w:rPr>
              <w:t>c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BF157" w14:textId="77777777" w:rsidR="004D758F" w:rsidRDefault="004D758F" w:rsidP="004D758F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735E" w14:textId="77777777" w:rsidR="004D758F" w:rsidRDefault="004D758F" w:rsidP="004D758F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4D758F" w:rsidRPr="004D758F" w14:paraId="6264C93B" w14:textId="77777777" w:rsidTr="003A5D7B">
        <w:trPr>
          <w:trHeight w:val="35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7CFF221D" w14:textId="2AC08FB8" w:rsidR="004D758F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Item 11: </w:t>
            </w:r>
            <w:r w:rsidR="004D758F">
              <w:rPr>
                <w:rStyle w:val="Questionlabel"/>
              </w:rPr>
              <w:t>Additional Privacy Authority</w:t>
            </w:r>
          </w:p>
          <w:p w14:paraId="62CCB5BC" w14:textId="56E729BE" w:rsidR="004D758F" w:rsidRPr="004D758F" w:rsidRDefault="004D758F" w:rsidP="003452D0">
            <w:pPr>
              <w:rPr>
                <w:rStyle w:val="Questionlabel"/>
                <w:rFonts w:ascii="Arial" w:hAnsi="Arial" w:cs="Arial"/>
                <w:b w:val="0"/>
                <w:bCs w:val="0"/>
                <w:i/>
              </w:rPr>
            </w:pPr>
            <w:r w:rsidRPr="00F4098B">
              <w:t>Clause 2</w:t>
            </w:r>
            <w:r w:rsidR="003452D0">
              <w:t>5</w:t>
            </w:r>
          </w:p>
        </w:tc>
      </w:tr>
      <w:tr w:rsidR="004D758F" w:rsidRPr="007A5EFD" w14:paraId="4FCA534B" w14:textId="77777777" w:rsidTr="003A5D7B">
        <w:trPr>
          <w:trHeight w:val="47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88D7C4" w14:textId="77777777" w:rsidR="004D758F" w:rsidRPr="004D758F" w:rsidRDefault="004D758F" w:rsidP="00AD1B05">
            <w:pPr>
              <w:rPr>
                <w:rStyle w:val="Questionlabel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t>For the purpose of providing the Services, t</w:t>
            </w:r>
            <w:r w:rsidRPr="00435360">
              <w:t>he Principal authorises the University to collect, use, disclose or otherwise deal with Personal Information as follows:</w:t>
            </w:r>
          </w:p>
        </w:tc>
      </w:tr>
      <w:tr w:rsidR="004D758F" w:rsidRPr="007A5EFD" w14:paraId="78EAEF23" w14:textId="77777777" w:rsidTr="004D758F">
        <w:trPr>
          <w:trHeight w:val="47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EA3CF7" w14:textId="77777777" w:rsidR="004D758F" w:rsidRPr="00AD1B05" w:rsidRDefault="004D758F" w:rsidP="004D758F">
            <w:pPr>
              <w:rPr>
                <w:rStyle w:val="Questionlabel"/>
                <w:rFonts w:asciiTheme="minorHAnsi" w:hAnsiTheme="minorHAnsi"/>
              </w:rPr>
            </w:pPr>
            <w:r w:rsidRPr="00AD1B05">
              <w:rPr>
                <w:rStyle w:val="Questionlabel"/>
                <w:rFonts w:asciiTheme="minorHAnsi" w:hAnsiTheme="minorHAnsi"/>
              </w:rPr>
              <w:t>a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1859A" w14:textId="77777777" w:rsidR="004D758F" w:rsidRPr="00AD1B05" w:rsidRDefault="004D758F" w:rsidP="004D758F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list of specific purposes, types of personal information or conditions on Personal Information Use]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F55CA" w14:textId="77777777" w:rsidR="004D758F" w:rsidRDefault="004D758F" w:rsidP="004D758F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4D758F" w:rsidRPr="007A5EFD" w14:paraId="56336FE2" w14:textId="77777777" w:rsidTr="004D758F">
        <w:trPr>
          <w:trHeight w:val="47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E4F9DD" w14:textId="77777777" w:rsidR="004D758F" w:rsidRPr="00AD1B05" w:rsidRDefault="004D758F" w:rsidP="004D758F">
            <w:pPr>
              <w:rPr>
                <w:rStyle w:val="Questionlabel"/>
                <w:rFonts w:asciiTheme="minorHAnsi" w:hAnsiTheme="minorHAnsi"/>
              </w:rPr>
            </w:pPr>
            <w:r w:rsidRPr="00AD1B05">
              <w:rPr>
                <w:rStyle w:val="Questionlabel"/>
                <w:rFonts w:asciiTheme="minorHAnsi" w:hAnsiTheme="minorHAnsi"/>
              </w:rPr>
              <w:lastRenderedPageBreak/>
              <w:t>b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27FB5" w14:textId="77777777" w:rsidR="004D758F" w:rsidRPr="00AD1B05" w:rsidRDefault="004D758F" w:rsidP="007B6BE4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 xml:space="preserve">[note “Nil” under this Item 7 if no authority provided beyond clause 21.1] 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A163A" w14:textId="77777777" w:rsidR="004D758F" w:rsidRDefault="004D758F" w:rsidP="004D758F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4D758F" w:rsidRPr="007A5EFD" w14:paraId="458F85F6" w14:textId="77777777" w:rsidTr="004D758F">
        <w:trPr>
          <w:trHeight w:val="47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E580F84" w14:textId="4E3C8320" w:rsidR="004D758F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Item 12: </w:t>
            </w:r>
            <w:r w:rsidR="004D758F">
              <w:rPr>
                <w:rStyle w:val="Questionlabel"/>
              </w:rPr>
              <w:t xml:space="preserve">Contract Details for </w:t>
            </w:r>
            <w:r>
              <w:rPr>
                <w:rStyle w:val="Questionlabel"/>
              </w:rPr>
              <w:t>n</w:t>
            </w:r>
            <w:r w:rsidR="004D758F">
              <w:rPr>
                <w:rStyle w:val="Questionlabel"/>
              </w:rPr>
              <w:t>otices, Reports and Directions</w:t>
            </w:r>
          </w:p>
          <w:p w14:paraId="0BA170C1" w14:textId="2715EF23" w:rsidR="00BB648C" w:rsidRPr="00BB648C" w:rsidRDefault="00BB648C" w:rsidP="00BB648C">
            <w:r w:rsidRPr="00BB648C">
              <w:t xml:space="preserve">Notices: Clauses 1.1, 7.1, </w:t>
            </w:r>
            <w:r w:rsidR="003452D0">
              <w:t xml:space="preserve">8.3, </w:t>
            </w:r>
            <w:r w:rsidRPr="00BB648C">
              <w:t>10, 11, 12.1, 13.3,</w:t>
            </w:r>
            <w:r w:rsidR="003452D0">
              <w:t xml:space="preserve"> 14,</w:t>
            </w:r>
            <w:r w:rsidRPr="00BB648C">
              <w:t xml:space="preserve"> 15.5, 1</w:t>
            </w:r>
            <w:r w:rsidR="003452D0">
              <w:t>9</w:t>
            </w:r>
            <w:r w:rsidRPr="00BB648C">
              <w:t>.</w:t>
            </w:r>
            <w:r w:rsidR="003452D0">
              <w:t>1</w:t>
            </w:r>
            <w:r w:rsidRPr="00BB648C">
              <w:t xml:space="preserve">, </w:t>
            </w:r>
            <w:r w:rsidR="003452D0">
              <w:t xml:space="preserve">22. </w:t>
            </w:r>
            <w:r w:rsidRPr="00BB648C">
              <w:t>23, , 25</w:t>
            </w:r>
            <w:r w:rsidR="003452D0">
              <w:t>.2</w:t>
            </w:r>
            <w:r w:rsidRPr="00BB648C">
              <w:t>,</w:t>
            </w:r>
            <w:r w:rsidR="003452D0">
              <w:t xml:space="preserve">  27</w:t>
            </w:r>
            <w:r w:rsidRPr="00BB648C">
              <w:t xml:space="preserve"> 28</w:t>
            </w:r>
            <w:r w:rsidR="007252A8">
              <w:t>, 29</w:t>
            </w:r>
          </w:p>
          <w:p w14:paraId="4B6F4E2A" w14:textId="0F83E1F7" w:rsidR="00BB648C" w:rsidRPr="00BB648C" w:rsidRDefault="00BB648C" w:rsidP="00BB648C">
            <w:r w:rsidRPr="00BB648C">
              <w:t>Reports: Clauses 1.1, 7.6, 9, 11.2, 13</w:t>
            </w:r>
            <w:r w:rsidR="007252A8">
              <w:t>, 18.3, 27</w:t>
            </w:r>
            <w:r w:rsidRPr="00BB648C">
              <w:t xml:space="preserve"> </w:t>
            </w:r>
          </w:p>
          <w:p w14:paraId="0043D6AE" w14:textId="4B0D635C" w:rsidR="004D758F" w:rsidRPr="004D758F" w:rsidRDefault="00BB648C" w:rsidP="007252A8">
            <w:pPr>
              <w:rPr>
                <w:rStyle w:val="Questionlabel"/>
                <w:rFonts w:ascii="Arial" w:hAnsi="Arial" w:cs="Arial"/>
                <w:b w:val="0"/>
                <w:bCs w:val="0"/>
                <w:i/>
              </w:rPr>
            </w:pPr>
            <w:r w:rsidRPr="00BB648C">
              <w:t xml:space="preserve">Directions: Clauses 1.1, 7, 15, 18.6, </w:t>
            </w:r>
            <w:r w:rsidR="007252A8">
              <w:t>22.7</w:t>
            </w:r>
            <w:r w:rsidRPr="00BB648C">
              <w:t>, 23.</w:t>
            </w:r>
            <w:r w:rsidR="007252A8">
              <w:t>1</w:t>
            </w:r>
          </w:p>
        </w:tc>
      </w:tr>
      <w:tr w:rsidR="004D758F" w:rsidRPr="007A5EFD" w14:paraId="28ED8DA8" w14:textId="77777777" w:rsidTr="003A5D7B">
        <w:trPr>
          <w:trHeight w:val="47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13036A" w14:textId="77777777" w:rsidR="004D758F" w:rsidRDefault="004D758F" w:rsidP="004D758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Principal’s Representative </w:t>
            </w:r>
          </w:p>
          <w:p w14:paraId="2A76C197" w14:textId="77777777" w:rsidR="004D758F" w:rsidRPr="00124A8C" w:rsidRDefault="004D758F" w:rsidP="004D758F">
            <w:pPr>
              <w:rPr>
                <w:rStyle w:val="Questionlabel"/>
                <w:rFonts w:asciiTheme="minorHAnsi" w:hAnsiTheme="minorHAnsi" w:cs="Arial"/>
                <w:b w:val="0"/>
                <w:bCs w:val="0"/>
              </w:rPr>
            </w:pPr>
            <w:r w:rsidRPr="00124A8C">
              <w:rPr>
                <w:rFonts w:asciiTheme="minorHAnsi" w:hAnsiTheme="minorHAnsi" w:cs="Arial"/>
              </w:rPr>
              <w:t>Clauses 1.1, 6.2, 6.3</w:t>
            </w:r>
          </w:p>
        </w:tc>
      </w:tr>
      <w:tr w:rsidR="004D758F" w:rsidRPr="007A5EFD" w14:paraId="671846E7" w14:textId="77777777" w:rsidTr="004D758F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602AAB" w14:textId="77777777" w:rsidR="004D758F" w:rsidRDefault="004D758F" w:rsidP="004D758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Name 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1A448" w14:textId="77777777" w:rsidR="004D758F" w:rsidRDefault="004D758F" w:rsidP="004D758F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4D758F" w:rsidRPr="007A5EFD" w14:paraId="70E4E3EE" w14:textId="77777777" w:rsidTr="004D758F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650993" w14:textId="77777777" w:rsidR="004D758F" w:rsidRDefault="004D758F" w:rsidP="004D758F">
            <w:pPr>
              <w:rPr>
                <w:rStyle w:val="Questionlabel"/>
              </w:rPr>
            </w:pPr>
            <w:r>
              <w:rPr>
                <w:rStyle w:val="Questionlabel"/>
              </w:rPr>
              <w:t>Title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1755" w14:textId="77777777" w:rsidR="004D758F" w:rsidRDefault="004D758F" w:rsidP="004D758F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4D758F" w:rsidRPr="007A5EFD" w14:paraId="6351CEA0" w14:textId="77777777" w:rsidTr="004D758F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090950" w14:textId="77777777" w:rsidR="004D758F" w:rsidRDefault="004D758F" w:rsidP="004D758F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7129D" w14:textId="77777777" w:rsidR="004D758F" w:rsidRDefault="004D758F" w:rsidP="004D758F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4D758F" w:rsidRPr="007A5EFD" w14:paraId="0183B589" w14:textId="77777777" w:rsidTr="004D758F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70B5CD" w14:textId="77777777" w:rsidR="004D758F" w:rsidRDefault="004D758F" w:rsidP="004D758F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B65F9" w14:textId="77777777" w:rsidR="004D758F" w:rsidRDefault="004D758F" w:rsidP="004D758F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4D758F" w:rsidRPr="007A5EFD" w14:paraId="35EC3CAE" w14:textId="77777777" w:rsidTr="004D758F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D80577" w14:textId="77777777" w:rsidR="004D758F" w:rsidRDefault="004D758F" w:rsidP="004D758F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675A6" w14:textId="77777777" w:rsidR="004D758F" w:rsidRDefault="004D758F" w:rsidP="004D758F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4D758F" w:rsidRPr="007A5EFD" w14:paraId="39F78289" w14:textId="77777777" w:rsidTr="003A5D7B">
        <w:trPr>
          <w:trHeight w:val="47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E0B96D" w14:textId="77777777" w:rsidR="004D758F" w:rsidRDefault="004D758F" w:rsidP="004D758F">
            <w:pPr>
              <w:rPr>
                <w:rStyle w:val="Questionlabel"/>
              </w:rPr>
            </w:pPr>
            <w:r>
              <w:rPr>
                <w:rStyle w:val="Questionlabel"/>
              </w:rPr>
              <w:t>Project Cont</w:t>
            </w:r>
            <w:r w:rsidR="007B6BE4">
              <w:rPr>
                <w:rStyle w:val="Questionlabel"/>
              </w:rPr>
              <w:t xml:space="preserve">ract </w:t>
            </w:r>
            <w:r>
              <w:rPr>
                <w:rStyle w:val="Questionlabel"/>
              </w:rPr>
              <w:t>Manager</w:t>
            </w:r>
          </w:p>
          <w:p w14:paraId="423658C0" w14:textId="77777777" w:rsidR="004D758F" w:rsidRPr="00124A8C" w:rsidRDefault="004D758F" w:rsidP="004D758F">
            <w:pPr>
              <w:rPr>
                <w:rStyle w:val="Questionlabel"/>
                <w:rFonts w:asciiTheme="minorHAnsi" w:hAnsiTheme="minorHAnsi" w:cs="Arial"/>
                <w:b w:val="0"/>
                <w:bCs w:val="0"/>
                <w:i/>
              </w:rPr>
            </w:pPr>
            <w:r w:rsidRPr="00124A8C">
              <w:rPr>
                <w:rFonts w:asciiTheme="minorHAnsi" w:hAnsiTheme="minorHAnsi" w:cs="Arial"/>
              </w:rPr>
              <w:t>Clauses 1.1, 6.3, 7.1, 20</w:t>
            </w:r>
          </w:p>
        </w:tc>
      </w:tr>
      <w:tr w:rsidR="007B6BE4" w:rsidRPr="007A5EFD" w14:paraId="4D222092" w14:textId="77777777" w:rsidTr="007B6BE4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5791DE" w14:textId="77777777" w:rsidR="007B6BE4" w:rsidRDefault="007B6BE4" w:rsidP="007B6BE4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Name 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3D228" w14:textId="77777777" w:rsidR="007B6BE4" w:rsidRDefault="007B6BE4" w:rsidP="007B6BE4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7B6BE4" w:rsidRPr="007A5EFD" w14:paraId="7BD79A96" w14:textId="77777777" w:rsidTr="007B6BE4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86B4A" w14:textId="77777777" w:rsidR="007B6BE4" w:rsidRDefault="007B6BE4" w:rsidP="007B6BE4">
            <w:pPr>
              <w:rPr>
                <w:rStyle w:val="Questionlabel"/>
              </w:rPr>
            </w:pPr>
            <w:r>
              <w:rPr>
                <w:rStyle w:val="Questionlabel"/>
              </w:rPr>
              <w:t>Title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8BF17" w14:textId="77777777" w:rsidR="007B6BE4" w:rsidRDefault="007B6BE4" w:rsidP="007B6BE4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7B6BE4" w:rsidRPr="007A5EFD" w14:paraId="75816FAF" w14:textId="77777777" w:rsidTr="007B6BE4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526667" w14:textId="77777777" w:rsidR="007B6BE4" w:rsidRDefault="007B6BE4" w:rsidP="007B6BE4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F4547" w14:textId="77777777" w:rsidR="007B6BE4" w:rsidRDefault="007B6BE4" w:rsidP="007B6BE4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7B6BE4" w:rsidRPr="007A5EFD" w14:paraId="2E8F10E5" w14:textId="77777777" w:rsidTr="007B6BE4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A683F0" w14:textId="77777777" w:rsidR="007B6BE4" w:rsidRDefault="007B6BE4" w:rsidP="007B6BE4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4F4C" w14:textId="77777777" w:rsidR="007B6BE4" w:rsidRDefault="007B6BE4" w:rsidP="007B6BE4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7B6BE4" w:rsidRPr="007A5EFD" w14:paraId="680A20CE" w14:textId="77777777" w:rsidTr="007B6BE4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87F0FE" w14:textId="77777777" w:rsidR="007B6BE4" w:rsidRDefault="007B6BE4" w:rsidP="007B6BE4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504E9" w14:textId="77777777" w:rsidR="007B6BE4" w:rsidRDefault="007B6BE4" w:rsidP="007B6BE4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7B6BE4" w:rsidRPr="007A5EFD" w14:paraId="268235F3" w14:textId="77777777" w:rsidTr="003A5D7B">
        <w:trPr>
          <w:trHeight w:val="215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996795" w14:textId="77777777" w:rsidR="007B6BE4" w:rsidRDefault="007B6BE4" w:rsidP="007B6BE4">
            <w:pPr>
              <w:rPr>
                <w:rStyle w:val="Questionlabel"/>
              </w:rPr>
            </w:pPr>
            <w:r>
              <w:rPr>
                <w:rStyle w:val="Questionlabel"/>
              </w:rPr>
              <w:t>University’s Representative</w:t>
            </w:r>
          </w:p>
          <w:p w14:paraId="0327BCCA" w14:textId="77777777" w:rsidR="007B6BE4" w:rsidRPr="00124A8C" w:rsidRDefault="007B6BE4" w:rsidP="007B6BE4">
            <w:pPr>
              <w:rPr>
                <w:rStyle w:val="Questionlabel"/>
                <w:rFonts w:asciiTheme="minorHAnsi" w:hAnsiTheme="minorHAnsi" w:cs="Arial"/>
                <w:b w:val="0"/>
                <w:bCs w:val="0"/>
              </w:rPr>
            </w:pPr>
            <w:r w:rsidRPr="00124A8C">
              <w:rPr>
                <w:rFonts w:asciiTheme="minorHAnsi" w:hAnsiTheme="minorHAnsi" w:cs="Arial"/>
              </w:rPr>
              <w:t xml:space="preserve">Clauses 1.1, 7.4 </w:t>
            </w:r>
          </w:p>
        </w:tc>
      </w:tr>
      <w:tr w:rsidR="007B6BE4" w:rsidRPr="007A5EFD" w14:paraId="60F893EB" w14:textId="77777777" w:rsidTr="007B6BE4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5C7754" w14:textId="77777777" w:rsidR="007B6BE4" w:rsidRDefault="007B6BE4" w:rsidP="007B6BE4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Name 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AD05F" w14:textId="77777777" w:rsidR="007B6BE4" w:rsidRDefault="007B6BE4" w:rsidP="007B6BE4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7B6BE4" w:rsidRPr="007A5EFD" w14:paraId="25D7B97B" w14:textId="77777777" w:rsidTr="007B6BE4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4F7C2F" w14:textId="77777777" w:rsidR="007B6BE4" w:rsidRDefault="007B6BE4" w:rsidP="007B6BE4">
            <w:pPr>
              <w:rPr>
                <w:rStyle w:val="Questionlabel"/>
              </w:rPr>
            </w:pPr>
            <w:r>
              <w:rPr>
                <w:rStyle w:val="Questionlabel"/>
              </w:rPr>
              <w:t>Title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BDA6F" w14:textId="77777777" w:rsidR="007B6BE4" w:rsidRDefault="007B6BE4" w:rsidP="007B6BE4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7B6BE4" w:rsidRPr="007A5EFD" w14:paraId="66A294D1" w14:textId="77777777" w:rsidTr="007B6BE4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F35F8D" w14:textId="77777777" w:rsidR="007B6BE4" w:rsidRDefault="007B6BE4" w:rsidP="007B6BE4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58316" w14:textId="77777777" w:rsidR="007B6BE4" w:rsidRDefault="007B6BE4" w:rsidP="007B6BE4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7B6BE4" w:rsidRPr="007A5EFD" w14:paraId="3941077C" w14:textId="77777777" w:rsidTr="007B6BE4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340E1D" w14:textId="77777777" w:rsidR="007B6BE4" w:rsidRDefault="007B6BE4" w:rsidP="007B6BE4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E2F80" w14:textId="77777777" w:rsidR="007B6BE4" w:rsidRDefault="007B6BE4" w:rsidP="007B6BE4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7B6BE4" w:rsidRPr="007A5EFD" w14:paraId="0484B692" w14:textId="77777777" w:rsidTr="007B6BE4">
        <w:trPr>
          <w:trHeight w:val="215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C8EC8D" w14:textId="77777777" w:rsidR="007B6BE4" w:rsidRDefault="007B6BE4" w:rsidP="007B6BE4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7A228" w14:textId="77777777" w:rsidR="007B6BE4" w:rsidRDefault="007B6BE4" w:rsidP="007B6BE4">
            <w:pPr>
              <w:pStyle w:val="ListParagraph"/>
              <w:spacing w:after="40"/>
              <w:ind w:left="360"/>
              <w:rPr>
                <w:rStyle w:val="Questionlabel"/>
              </w:rPr>
            </w:pPr>
          </w:p>
        </w:tc>
      </w:tr>
      <w:tr w:rsidR="007B6BE4" w:rsidRPr="007A5EFD" w14:paraId="491D7AE3" w14:textId="77777777" w:rsidTr="007B6BE4">
        <w:trPr>
          <w:trHeight w:val="47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25CB0F0" w14:textId="1C5B9CF6" w:rsidR="007B6BE4" w:rsidRPr="007B6BE4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Item 13: </w:t>
            </w:r>
            <w:r w:rsidR="007B6BE4" w:rsidRPr="007B6BE4">
              <w:rPr>
                <w:rStyle w:val="Questionlabel"/>
              </w:rPr>
              <w:t>Insurance</w:t>
            </w:r>
          </w:p>
          <w:p w14:paraId="68FCE657" w14:textId="77777777" w:rsidR="007B6BE4" w:rsidRPr="00124A8C" w:rsidRDefault="007B6BE4" w:rsidP="007B6BE4">
            <w:pPr>
              <w:rPr>
                <w:rStyle w:val="Questionlabel"/>
                <w:rFonts w:asciiTheme="minorHAnsi" w:hAnsiTheme="minorHAnsi" w:cs="Arial"/>
                <w:b w:val="0"/>
                <w:bCs w:val="0"/>
              </w:rPr>
            </w:pPr>
            <w:r w:rsidRPr="00124A8C">
              <w:rPr>
                <w:rFonts w:asciiTheme="minorHAnsi" w:hAnsiTheme="minorHAnsi" w:cs="Arial"/>
              </w:rPr>
              <w:t>Clauses 1.1, 16</w:t>
            </w:r>
          </w:p>
        </w:tc>
      </w:tr>
      <w:tr w:rsidR="007B6BE4" w:rsidRPr="007A5EFD" w14:paraId="3CE6FC60" w14:textId="77777777" w:rsidTr="003A5D7B">
        <w:trPr>
          <w:trHeight w:val="47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0023CB" w14:textId="77777777" w:rsidR="007B6BE4" w:rsidRPr="00124A8C" w:rsidRDefault="007B6BE4" w:rsidP="007B6BE4">
            <w:pPr>
              <w:rPr>
                <w:rFonts w:asciiTheme="minorHAnsi" w:hAnsiTheme="minorHAnsi" w:cs="Arial"/>
                <w:szCs w:val="22"/>
              </w:rPr>
            </w:pPr>
            <w:r w:rsidRPr="00124A8C">
              <w:rPr>
                <w:rFonts w:asciiTheme="minorHAnsi" w:hAnsiTheme="minorHAnsi" w:cs="Arial"/>
                <w:szCs w:val="22"/>
              </w:rPr>
              <w:lastRenderedPageBreak/>
              <w:t>For the Term of the Project Contract, the University will obtain and maintain the currency of the following insurance policies to the value specified.</w:t>
            </w:r>
          </w:p>
          <w:p w14:paraId="1F69E79C" w14:textId="77777777" w:rsidR="007B6BE4" w:rsidRPr="00124A8C" w:rsidRDefault="007B6BE4" w:rsidP="007B6BE4">
            <w:pPr>
              <w:rPr>
                <w:rStyle w:val="Questionlabel"/>
                <w:rFonts w:asciiTheme="minorHAnsi" w:hAnsiTheme="minorHAnsi" w:cs="Arial"/>
                <w:b w:val="0"/>
                <w:bCs w:val="0"/>
                <w:szCs w:val="22"/>
              </w:rPr>
            </w:pPr>
            <w:r w:rsidRPr="00AD1B05">
              <w:rPr>
                <w:highlight w:val="yellow"/>
              </w:rPr>
              <w:t>[delete or note as “Nil” the value of the insurance required]</w:t>
            </w:r>
          </w:p>
        </w:tc>
      </w:tr>
      <w:tr w:rsidR="007B6BE4" w:rsidRPr="007A5EFD" w14:paraId="5C13C611" w14:textId="77777777" w:rsidTr="007B6BE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6CCB44" w14:textId="77777777" w:rsidR="007B6BE4" w:rsidRPr="007B6BE4" w:rsidRDefault="007B6BE4" w:rsidP="007B6BE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EA1C1" w14:textId="77777777" w:rsidR="007B6BE4" w:rsidRPr="00124A8C" w:rsidRDefault="007B6BE4" w:rsidP="007B6BE4">
            <w:pPr>
              <w:rPr>
                <w:rFonts w:asciiTheme="minorHAnsi" w:hAnsiTheme="minorHAnsi" w:cs="Arial"/>
                <w:b/>
                <w:szCs w:val="22"/>
              </w:rPr>
            </w:pPr>
            <w:r w:rsidRPr="00124A8C">
              <w:rPr>
                <w:rFonts w:asciiTheme="minorHAnsi" w:hAnsiTheme="minorHAnsi" w:cs="Arial"/>
                <w:b/>
                <w:szCs w:val="22"/>
              </w:rPr>
              <w:t>Type of Insurance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04FD8" w14:textId="77777777" w:rsidR="007B6BE4" w:rsidRPr="00124A8C" w:rsidRDefault="007B6BE4" w:rsidP="007B6BE4">
            <w:pPr>
              <w:rPr>
                <w:rFonts w:asciiTheme="minorHAnsi" w:hAnsiTheme="minorHAnsi" w:cs="Arial"/>
                <w:b/>
                <w:szCs w:val="22"/>
              </w:rPr>
            </w:pPr>
            <w:r w:rsidRPr="00124A8C">
              <w:rPr>
                <w:rFonts w:asciiTheme="minorHAnsi" w:hAnsiTheme="minorHAnsi" w:cs="Arial"/>
                <w:b/>
                <w:szCs w:val="22"/>
              </w:rPr>
              <w:t>Value of Insurance</w:t>
            </w:r>
          </w:p>
        </w:tc>
      </w:tr>
      <w:tr w:rsidR="007B6BE4" w:rsidRPr="007A5EFD" w14:paraId="6B6214CD" w14:textId="77777777" w:rsidTr="007B6BE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A267A4" w14:textId="77777777" w:rsidR="007B6BE4" w:rsidRPr="007B6BE4" w:rsidRDefault="007B6BE4" w:rsidP="007B6BE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B6BE4">
              <w:rPr>
                <w:rFonts w:asciiTheme="minorHAnsi" w:hAnsiTheme="minorHAnsi" w:cs="Arial"/>
                <w:sz w:val="24"/>
                <w:szCs w:val="24"/>
              </w:rPr>
              <w:t>a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F0D3E" w14:textId="77777777" w:rsidR="007B6BE4" w:rsidRPr="00124A8C" w:rsidRDefault="007B6BE4" w:rsidP="007B6BE4">
            <w:pPr>
              <w:rPr>
                <w:rFonts w:asciiTheme="minorHAnsi" w:hAnsiTheme="minorHAnsi" w:cs="Arial"/>
                <w:szCs w:val="22"/>
              </w:rPr>
            </w:pPr>
            <w:r w:rsidRPr="00124A8C">
              <w:rPr>
                <w:rFonts w:asciiTheme="minorHAnsi" w:hAnsiTheme="minorHAnsi" w:cs="Arial"/>
                <w:szCs w:val="22"/>
              </w:rPr>
              <w:t xml:space="preserve">Public Liability Insurance 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BD75E" w14:textId="77777777" w:rsidR="007B6BE4" w:rsidRPr="00AD1B05" w:rsidRDefault="007B6BE4" w:rsidP="007B6BE4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value]</w:t>
            </w:r>
          </w:p>
        </w:tc>
      </w:tr>
      <w:tr w:rsidR="007B6BE4" w:rsidRPr="007A5EFD" w14:paraId="2D1851E2" w14:textId="77777777" w:rsidTr="007B6BE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C4ECCB" w14:textId="77777777" w:rsidR="007B6BE4" w:rsidRPr="007B6BE4" w:rsidRDefault="007B6BE4" w:rsidP="007B6BE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B6BE4"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CE604" w14:textId="77777777" w:rsidR="007B6BE4" w:rsidRPr="00124A8C" w:rsidRDefault="007B6BE4" w:rsidP="007B6BE4">
            <w:pPr>
              <w:rPr>
                <w:rFonts w:asciiTheme="minorHAnsi" w:hAnsiTheme="minorHAnsi" w:cs="Arial"/>
                <w:szCs w:val="22"/>
              </w:rPr>
            </w:pPr>
            <w:r w:rsidRPr="00124A8C">
              <w:rPr>
                <w:rFonts w:asciiTheme="minorHAnsi" w:hAnsiTheme="minorHAnsi" w:cs="Arial"/>
                <w:szCs w:val="22"/>
              </w:rPr>
              <w:t>Worker’s Compensation Insurance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D8C1" w14:textId="77777777" w:rsidR="007B6BE4" w:rsidRPr="00AD1B05" w:rsidRDefault="007B6BE4" w:rsidP="007B6BE4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value]</w:t>
            </w:r>
          </w:p>
        </w:tc>
      </w:tr>
      <w:tr w:rsidR="007B6BE4" w:rsidRPr="007A5EFD" w14:paraId="30F82742" w14:textId="77777777" w:rsidTr="007B6BE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0A28FD" w14:textId="77777777" w:rsidR="007B6BE4" w:rsidRPr="007B6BE4" w:rsidRDefault="007B6BE4" w:rsidP="007B6BE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B6BE4"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33C3D" w14:textId="77777777" w:rsidR="007B6BE4" w:rsidRPr="00124A8C" w:rsidRDefault="007B6BE4" w:rsidP="007B6BE4">
            <w:pPr>
              <w:rPr>
                <w:rFonts w:asciiTheme="minorHAnsi" w:hAnsiTheme="minorHAnsi" w:cs="Arial"/>
                <w:szCs w:val="22"/>
              </w:rPr>
            </w:pPr>
            <w:r w:rsidRPr="00124A8C">
              <w:rPr>
                <w:rFonts w:asciiTheme="minorHAnsi" w:hAnsiTheme="minorHAnsi" w:cs="Arial"/>
                <w:szCs w:val="22"/>
              </w:rPr>
              <w:t xml:space="preserve">Professional Indemnity Insurance 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AD132" w14:textId="77777777" w:rsidR="007B6BE4" w:rsidRPr="00AD1B05" w:rsidRDefault="007B6BE4" w:rsidP="007B6BE4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value]</w:t>
            </w:r>
          </w:p>
        </w:tc>
      </w:tr>
      <w:tr w:rsidR="007B6BE4" w:rsidRPr="007A5EFD" w14:paraId="66F8D112" w14:textId="77777777" w:rsidTr="007B6BE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06DC61" w14:textId="77777777" w:rsidR="007B6BE4" w:rsidRPr="007B6BE4" w:rsidRDefault="007B6BE4" w:rsidP="007B6BE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B6BE4">
              <w:rPr>
                <w:rFonts w:asciiTheme="minorHAnsi" w:hAnsiTheme="minorHAnsi" w:cs="Arial"/>
                <w:sz w:val="24"/>
                <w:szCs w:val="24"/>
              </w:rPr>
              <w:t>d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14112" w14:textId="77777777" w:rsidR="007B6BE4" w:rsidRPr="00124A8C" w:rsidRDefault="007B6BE4" w:rsidP="007B6BE4">
            <w:pPr>
              <w:rPr>
                <w:rFonts w:asciiTheme="minorHAnsi" w:hAnsiTheme="minorHAnsi" w:cs="Arial"/>
                <w:szCs w:val="22"/>
              </w:rPr>
            </w:pPr>
            <w:r w:rsidRPr="00124A8C">
              <w:rPr>
                <w:rFonts w:asciiTheme="minorHAnsi" w:hAnsiTheme="minorHAnsi" w:cs="Arial"/>
                <w:szCs w:val="22"/>
              </w:rPr>
              <w:t>Building Insurance for</w:t>
            </w:r>
          </w:p>
          <w:p w14:paraId="0F69FC20" w14:textId="77777777" w:rsidR="007B6BE4" w:rsidRPr="00124A8C" w:rsidRDefault="007B6BE4" w:rsidP="007B6BE4">
            <w:pPr>
              <w:rPr>
                <w:rFonts w:asciiTheme="minorHAnsi" w:hAnsiTheme="minorHAnsi" w:cs="Arial"/>
                <w:i/>
                <w:szCs w:val="22"/>
              </w:rPr>
            </w:pPr>
            <w:r w:rsidRPr="00AD1B05">
              <w:rPr>
                <w:highlight w:val="yellow"/>
              </w:rPr>
              <w:t>[list buildings to be insured here or delete if not required]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A0E05" w14:textId="77777777" w:rsidR="007B6BE4" w:rsidRPr="00AD1B05" w:rsidRDefault="007B6BE4" w:rsidP="007B6BE4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[list value for each building or total policy here]</w:t>
            </w:r>
          </w:p>
        </w:tc>
      </w:tr>
      <w:tr w:rsidR="007B6BE4" w:rsidRPr="007A5EFD" w14:paraId="078F5B55" w14:textId="77777777" w:rsidTr="007B6BE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799819" w14:textId="77777777" w:rsidR="007B6BE4" w:rsidRPr="007B6BE4" w:rsidRDefault="007B6BE4" w:rsidP="007B6BE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B6BE4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CDAE3" w14:textId="77777777" w:rsidR="007B6BE4" w:rsidRPr="00124A8C" w:rsidRDefault="007B6BE4" w:rsidP="007B6BE4">
            <w:pPr>
              <w:rPr>
                <w:rFonts w:asciiTheme="minorHAnsi" w:hAnsiTheme="minorHAnsi" w:cs="Arial"/>
                <w:szCs w:val="22"/>
              </w:rPr>
            </w:pPr>
            <w:r w:rsidRPr="00124A8C">
              <w:rPr>
                <w:rFonts w:asciiTheme="minorHAnsi" w:hAnsiTheme="minorHAnsi" w:cs="Arial"/>
                <w:szCs w:val="22"/>
              </w:rPr>
              <w:t>Vehicle Insurance</w:t>
            </w:r>
          </w:p>
          <w:p w14:paraId="76F60E34" w14:textId="77777777" w:rsidR="007B6BE4" w:rsidRPr="00124A8C" w:rsidRDefault="007B6BE4" w:rsidP="007B6BE4">
            <w:pPr>
              <w:rPr>
                <w:rFonts w:asciiTheme="minorHAnsi" w:hAnsiTheme="minorHAnsi" w:cs="Arial"/>
                <w:i/>
                <w:szCs w:val="22"/>
              </w:rPr>
            </w:pPr>
            <w:r w:rsidRPr="00AD1B05">
              <w:rPr>
                <w:highlight w:val="yellow"/>
              </w:rPr>
              <w:t>[list vehicles to be insured here or delete if not required</w:t>
            </w:r>
            <w:r w:rsidR="00124A8C" w:rsidRPr="00AD1B05">
              <w:rPr>
                <w:highlight w:val="yellow"/>
              </w:rPr>
              <w:t>]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BD5A1" w14:textId="77777777" w:rsidR="007B6BE4" w:rsidRPr="00AD1B05" w:rsidRDefault="007B6BE4" w:rsidP="007B6BE4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value for total fleet or per vehicle here]</w:t>
            </w:r>
          </w:p>
        </w:tc>
      </w:tr>
      <w:tr w:rsidR="007B6BE4" w:rsidRPr="007A5EFD" w14:paraId="0B3D31C6" w14:textId="77777777" w:rsidTr="007B6BE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AF7731" w14:textId="77777777" w:rsidR="007B6BE4" w:rsidRPr="007B6BE4" w:rsidRDefault="007B6BE4" w:rsidP="007B6BE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B6BE4">
              <w:rPr>
                <w:rFonts w:asciiTheme="minorHAnsi" w:hAnsiTheme="minorHAnsi" w:cs="Arial"/>
                <w:sz w:val="24"/>
                <w:szCs w:val="24"/>
              </w:rPr>
              <w:t>f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C45D3" w14:textId="77777777" w:rsidR="007B6BE4" w:rsidRPr="00124A8C" w:rsidRDefault="007B6BE4" w:rsidP="007B6BE4">
            <w:pPr>
              <w:rPr>
                <w:rFonts w:asciiTheme="minorHAnsi" w:hAnsiTheme="minorHAnsi" w:cs="Arial"/>
                <w:szCs w:val="22"/>
              </w:rPr>
            </w:pPr>
            <w:r w:rsidRPr="00124A8C">
              <w:rPr>
                <w:rFonts w:asciiTheme="minorHAnsi" w:hAnsiTheme="minorHAnsi" w:cs="Arial"/>
                <w:szCs w:val="22"/>
              </w:rPr>
              <w:t>Special Event Insurance</w:t>
            </w:r>
          </w:p>
          <w:p w14:paraId="318FA43E" w14:textId="77777777" w:rsidR="007B6BE4" w:rsidRPr="00124A8C" w:rsidRDefault="007B6BE4" w:rsidP="007B6BE4">
            <w:pPr>
              <w:rPr>
                <w:rFonts w:asciiTheme="minorHAnsi" w:hAnsiTheme="minorHAnsi" w:cs="Arial"/>
                <w:szCs w:val="22"/>
              </w:rPr>
            </w:pPr>
            <w:r w:rsidRPr="00AD1B05">
              <w:rPr>
                <w:highlight w:val="yellow"/>
              </w:rPr>
              <w:t>[delete if not required]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CAA46" w14:textId="77777777" w:rsidR="007B6BE4" w:rsidRPr="00AD1B05" w:rsidRDefault="007B6BE4" w:rsidP="007B6BE4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value]</w:t>
            </w:r>
          </w:p>
        </w:tc>
      </w:tr>
      <w:tr w:rsidR="007B6BE4" w:rsidRPr="007A5EFD" w14:paraId="238C6D19" w14:textId="77777777" w:rsidTr="007B6BE4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AB3399" w14:textId="77777777" w:rsidR="007B6BE4" w:rsidRPr="007B6BE4" w:rsidRDefault="007B6BE4" w:rsidP="007B6BE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B6BE4">
              <w:rPr>
                <w:rFonts w:asciiTheme="minorHAnsi" w:hAnsiTheme="minorHAnsi" w:cs="Arial"/>
                <w:sz w:val="24"/>
                <w:szCs w:val="24"/>
              </w:rPr>
              <w:t>g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75709" w14:textId="77777777" w:rsidR="007B6BE4" w:rsidRPr="00124A8C" w:rsidRDefault="007B6BE4" w:rsidP="007B6BE4">
            <w:pPr>
              <w:rPr>
                <w:rFonts w:asciiTheme="minorHAnsi" w:hAnsiTheme="minorHAnsi" w:cs="Arial"/>
                <w:i/>
                <w:szCs w:val="22"/>
              </w:rPr>
            </w:pPr>
            <w:r w:rsidRPr="00AD1B05">
              <w:rPr>
                <w:highlight w:val="yellow"/>
              </w:rPr>
              <w:t>[insert other insurance required]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2E808" w14:textId="77777777" w:rsidR="007B6BE4" w:rsidRPr="00AD1B05" w:rsidRDefault="007B6BE4" w:rsidP="007B6BE4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value]</w:t>
            </w:r>
          </w:p>
        </w:tc>
      </w:tr>
      <w:tr w:rsidR="007B6BE4" w:rsidRPr="007A5EFD" w14:paraId="276EED3B" w14:textId="77777777" w:rsidTr="003A5D7B">
        <w:trPr>
          <w:trHeight w:val="221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D422B07" w14:textId="02B87FA9" w:rsidR="007B6BE4" w:rsidRPr="007B6BE4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>Item 14:</w:t>
            </w:r>
            <w:r w:rsidR="007B6BE4">
              <w:rPr>
                <w:rStyle w:val="Questionlabel"/>
              </w:rPr>
              <w:t>Approved sub-contractors</w:t>
            </w:r>
          </w:p>
          <w:p w14:paraId="4E79884E" w14:textId="5BA9AB6B" w:rsidR="007B6BE4" w:rsidRPr="009525E0" w:rsidRDefault="007B6BE4" w:rsidP="007B6BE4">
            <w:pPr>
              <w:rPr>
                <w:rFonts w:asciiTheme="minorHAnsi" w:hAnsiTheme="minorHAnsi" w:cs="Arial"/>
              </w:rPr>
            </w:pPr>
            <w:r w:rsidRPr="009525E0">
              <w:rPr>
                <w:rFonts w:asciiTheme="minorHAnsi" w:hAnsiTheme="minorHAnsi" w:cs="Arial"/>
              </w:rPr>
              <w:t>Clauses 1.1, 2</w:t>
            </w:r>
            <w:r w:rsidR="007252A8">
              <w:rPr>
                <w:rFonts w:asciiTheme="minorHAnsi" w:hAnsiTheme="minorHAnsi" w:cs="Arial"/>
              </w:rPr>
              <w:t>1</w:t>
            </w:r>
          </w:p>
        </w:tc>
      </w:tr>
      <w:tr w:rsidR="007B6BE4" w:rsidRPr="007A5EFD" w14:paraId="57279E6C" w14:textId="77777777" w:rsidTr="003A5D7B">
        <w:trPr>
          <w:trHeight w:val="221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8FC28E" w14:textId="77777777" w:rsidR="007B6BE4" w:rsidRPr="007B6BE4" w:rsidRDefault="007B6BE4" w:rsidP="007B6BE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525E0">
              <w:t>The Principal approves the engagement of the following sub-contractors by the University for the purpose of providing the Services</w:t>
            </w:r>
            <w:r w:rsidRPr="007B6BE4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9525E0" w:rsidRPr="007A5EFD" w14:paraId="443B592C" w14:textId="77777777" w:rsidTr="003A5D7B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F57119" w14:textId="77777777" w:rsidR="009525E0" w:rsidRPr="00AD1B05" w:rsidRDefault="009525E0" w:rsidP="009525E0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09A15" w14:textId="023948EE" w:rsidR="009525E0" w:rsidRPr="00AD1B05" w:rsidRDefault="009525E0" w:rsidP="009525E0">
            <w:pPr>
              <w:rPr>
                <w:rFonts w:asciiTheme="minorHAnsi" w:hAnsiTheme="minorHAnsi" w:cs="Arial"/>
                <w:b/>
                <w:szCs w:val="22"/>
              </w:rPr>
            </w:pPr>
            <w:r w:rsidRPr="00AD1B05">
              <w:rPr>
                <w:rFonts w:asciiTheme="minorHAnsi" w:hAnsiTheme="minorHAnsi" w:cs="Arial"/>
                <w:b/>
                <w:szCs w:val="22"/>
              </w:rPr>
              <w:t>Sub</w:t>
            </w:r>
            <w:r w:rsidR="007252A8">
              <w:rPr>
                <w:rFonts w:asciiTheme="minorHAnsi" w:hAnsiTheme="minorHAnsi" w:cs="Arial"/>
                <w:b/>
                <w:szCs w:val="22"/>
              </w:rPr>
              <w:t>-</w:t>
            </w:r>
            <w:r w:rsidRPr="00AD1B05">
              <w:rPr>
                <w:rFonts w:asciiTheme="minorHAnsi" w:hAnsiTheme="minorHAnsi" w:cs="Arial"/>
                <w:b/>
                <w:szCs w:val="22"/>
              </w:rPr>
              <w:t>contractor details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F4D7" w14:textId="77777777" w:rsidR="009525E0" w:rsidRPr="00AD1B05" w:rsidRDefault="009525E0" w:rsidP="009525E0">
            <w:pPr>
              <w:rPr>
                <w:rFonts w:asciiTheme="minorHAnsi" w:hAnsiTheme="minorHAnsi" w:cs="Arial"/>
                <w:b/>
                <w:szCs w:val="22"/>
              </w:rPr>
            </w:pPr>
            <w:r w:rsidRPr="00AD1B05">
              <w:rPr>
                <w:rFonts w:asciiTheme="minorHAnsi" w:hAnsiTheme="minorHAnsi" w:cs="Arial"/>
                <w:b/>
                <w:szCs w:val="22"/>
              </w:rPr>
              <w:t xml:space="preserve">Proposed service 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4B473" w14:textId="77777777" w:rsidR="009525E0" w:rsidRPr="00AD1B05" w:rsidRDefault="009525E0" w:rsidP="009525E0">
            <w:pPr>
              <w:rPr>
                <w:rFonts w:asciiTheme="minorHAnsi" w:hAnsiTheme="minorHAnsi" w:cs="Arial"/>
                <w:b/>
                <w:szCs w:val="22"/>
              </w:rPr>
            </w:pPr>
            <w:r w:rsidRPr="00AD1B05">
              <w:rPr>
                <w:rFonts w:asciiTheme="minorHAnsi" w:hAnsiTheme="minorHAnsi" w:cs="Arial"/>
                <w:b/>
                <w:szCs w:val="22"/>
              </w:rPr>
              <w:t>Proposed value</w:t>
            </w:r>
          </w:p>
        </w:tc>
      </w:tr>
      <w:tr w:rsidR="009525E0" w:rsidRPr="007A5EFD" w14:paraId="082869CB" w14:textId="77777777" w:rsidTr="003A5D7B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D8CC12" w14:textId="77777777" w:rsidR="009525E0" w:rsidRPr="007B6BE4" w:rsidRDefault="009525E0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99546" w14:textId="77777777" w:rsidR="009525E0" w:rsidRPr="00AD1B05" w:rsidRDefault="009525E0" w:rsidP="009525E0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 xml:space="preserve">[insert subcontractor name, ABN, ACN, contact details], 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063E4" w14:textId="77777777" w:rsidR="009525E0" w:rsidRPr="00AD1B05" w:rsidRDefault="009525E0" w:rsidP="009525E0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proposed service]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4E3EA" w14:textId="77777777" w:rsidR="009525E0" w:rsidRPr="00AD1B05" w:rsidRDefault="009525E0" w:rsidP="009525E0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value of proposed service]</w:t>
            </w:r>
          </w:p>
        </w:tc>
      </w:tr>
      <w:tr w:rsidR="009525E0" w:rsidRPr="007A5EFD" w14:paraId="27755ABA" w14:textId="77777777" w:rsidTr="003A5D7B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6F45CC" w14:textId="77777777" w:rsidR="009525E0" w:rsidRPr="007B6BE4" w:rsidRDefault="009525E0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3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D56DA9" w14:textId="0C5B8EB8" w:rsidR="009525E0" w:rsidRPr="00AD1B05" w:rsidRDefault="009525E0" w:rsidP="009525E0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more rows for more sub-contractors</w:t>
            </w:r>
            <w:r w:rsidR="00AD1B05">
              <w:rPr>
                <w:highlight w:val="yellow"/>
              </w:rPr>
              <w:t>]</w:t>
            </w:r>
          </w:p>
        </w:tc>
        <w:tc>
          <w:tcPr>
            <w:tcW w:w="31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ADCE255" w14:textId="77777777" w:rsidR="009525E0" w:rsidRPr="00AD1B05" w:rsidRDefault="009525E0" w:rsidP="009525E0">
            <w:pPr>
              <w:rPr>
                <w:highlight w:val="yellow"/>
              </w:rPr>
            </w:pPr>
          </w:p>
        </w:tc>
        <w:tc>
          <w:tcPr>
            <w:tcW w:w="31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E3AD1F" w14:textId="77777777" w:rsidR="009525E0" w:rsidRPr="00AD1B05" w:rsidRDefault="009525E0" w:rsidP="009525E0">
            <w:pPr>
              <w:rPr>
                <w:highlight w:val="yellow"/>
              </w:rPr>
            </w:pPr>
          </w:p>
        </w:tc>
      </w:tr>
      <w:tr w:rsidR="009525E0" w:rsidRPr="007A5EFD" w14:paraId="7358C2CC" w14:textId="77777777" w:rsidTr="003A5D7B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264A97" w14:textId="77777777" w:rsid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  <w:tc>
          <w:tcPr>
            <w:tcW w:w="3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4086576" w14:textId="77777777" w:rsidR="009525E0" w:rsidRPr="007B6BE4" w:rsidRDefault="009525E0" w:rsidP="009525E0">
            <w:pPr>
              <w:rPr>
                <w:rFonts w:asciiTheme="minorHAnsi" w:hAnsiTheme="minorHAnsi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1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1293B35" w14:textId="77777777" w:rsidR="009525E0" w:rsidRPr="007B6BE4" w:rsidRDefault="009525E0" w:rsidP="009525E0">
            <w:pPr>
              <w:rPr>
                <w:rFonts w:asciiTheme="minorHAnsi" w:hAnsiTheme="minorHAnsi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1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D123D6" w14:textId="77777777" w:rsidR="009525E0" w:rsidRPr="007B6BE4" w:rsidRDefault="009525E0" w:rsidP="009525E0">
            <w:pPr>
              <w:rPr>
                <w:rFonts w:asciiTheme="minorHAnsi" w:hAnsiTheme="minorHAnsi" w:cs="Arial"/>
                <w:i/>
                <w:sz w:val="24"/>
                <w:szCs w:val="24"/>
                <w:highlight w:val="yellow"/>
              </w:rPr>
            </w:pPr>
          </w:p>
        </w:tc>
      </w:tr>
      <w:tr w:rsidR="009525E0" w:rsidRPr="007A5EFD" w14:paraId="4B33D176" w14:textId="77777777" w:rsidTr="009525E0">
        <w:trPr>
          <w:trHeight w:val="221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F360844" w14:textId="3266257A" w:rsidR="009525E0" w:rsidRPr="007B6BE4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Item 15: </w:t>
            </w:r>
            <w:r w:rsidR="009525E0">
              <w:rPr>
                <w:rStyle w:val="Questionlabel"/>
              </w:rPr>
              <w:t>Specific Authorisation/s Required</w:t>
            </w:r>
          </w:p>
          <w:p w14:paraId="46E7F1CB" w14:textId="77777777" w:rsidR="009525E0" w:rsidRPr="009525E0" w:rsidRDefault="009525E0" w:rsidP="009525E0">
            <w:r w:rsidRPr="009525E0">
              <w:t>Clause 7.3, 15.3</w:t>
            </w:r>
          </w:p>
        </w:tc>
      </w:tr>
      <w:tr w:rsidR="009525E0" w:rsidRPr="007A5EFD" w14:paraId="32DED57D" w14:textId="77777777" w:rsidTr="003A5D7B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F7781B" w14:textId="77777777" w:rsidR="009525E0" w:rsidRP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59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9C76E4A" w14:textId="77777777" w:rsidR="009525E0" w:rsidRPr="009525E0" w:rsidRDefault="009525E0" w:rsidP="009525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B05">
              <w:rPr>
                <w:rFonts w:asciiTheme="minorHAnsi" w:hAnsiTheme="minorHAnsi" w:cs="Arial"/>
                <w:b/>
                <w:szCs w:val="22"/>
              </w:rPr>
              <w:t>Specific Authorisation/s Required</w:t>
            </w:r>
          </w:p>
        </w:tc>
      </w:tr>
      <w:tr w:rsidR="009525E0" w:rsidRPr="007A5EFD" w14:paraId="58B33693" w14:textId="77777777" w:rsidTr="003A5D7B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B0F6A0" w14:textId="77777777" w:rsid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</w:p>
        </w:tc>
        <w:tc>
          <w:tcPr>
            <w:tcW w:w="959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4F22647" w14:textId="77777777" w:rsidR="009525E0" w:rsidRPr="00AD1B05" w:rsidRDefault="00124A8C" w:rsidP="009525E0">
            <w:pPr>
              <w:rPr>
                <w:highlight w:val="yellow"/>
              </w:rPr>
            </w:pPr>
            <w:r w:rsidRPr="00AC26C9">
              <w:rPr>
                <w:highlight w:val="yellow"/>
              </w:rPr>
              <w:t>[List authorisations required. E.g. working with vulnerable people check, Criminal history check, Aboriginal Land permit, WHS certificates, safety training for specific worksites]</w:t>
            </w:r>
          </w:p>
        </w:tc>
      </w:tr>
      <w:tr w:rsidR="009525E0" w:rsidRPr="007A5EFD" w14:paraId="74863CC9" w14:textId="77777777" w:rsidTr="003A5D7B">
        <w:trPr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419BDD" w14:textId="77777777" w:rsid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959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6054DCA" w14:textId="01D95C9E" w:rsidR="009525E0" w:rsidRPr="00AD1B05" w:rsidRDefault="00124A8C" w:rsidP="009525E0">
            <w:pPr>
              <w:rPr>
                <w:highlight w:val="yellow"/>
              </w:rPr>
            </w:pPr>
            <w:r w:rsidRPr="00AD1B05">
              <w:rPr>
                <w:highlight w:val="yellow"/>
              </w:rPr>
              <w:t>[insert more rows for more sub-contractors</w:t>
            </w:r>
            <w:r w:rsidR="00E323D0">
              <w:rPr>
                <w:highlight w:val="yellow"/>
              </w:rPr>
              <w:t>]</w:t>
            </w:r>
          </w:p>
        </w:tc>
      </w:tr>
      <w:tr w:rsidR="009525E0" w:rsidRPr="007A5EFD" w14:paraId="4C31DF68" w14:textId="77777777" w:rsidTr="003A5D7B">
        <w:trPr>
          <w:trHeight w:val="221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CD6D544" w14:textId="69CCDFC5" w:rsidR="009525E0" w:rsidRPr="007B6BE4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 xml:space="preserve">Item 16: </w:t>
            </w:r>
            <w:r w:rsidR="009525E0">
              <w:rPr>
                <w:rStyle w:val="Questionlabel"/>
              </w:rPr>
              <w:t>Key Personnel</w:t>
            </w:r>
          </w:p>
          <w:p w14:paraId="38C0816C" w14:textId="10DBDB72" w:rsidR="009525E0" w:rsidRPr="009525E0" w:rsidRDefault="009525E0" w:rsidP="007252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Clauses 1.1, 7</w:t>
            </w:r>
          </w:p>
        </w:tc>
      </w:tr>
      <w:tr w:rsidR="009525E0" w:rsidRPr="007A5EFD" w14:paraId="2F06AFED" w14:textId="77777777" w:rsidTr="009525E0">
        <w:trPr>
          <w:trHeight w:val="221"/>
        </w:trPr>
        <w:tc>
          <w:tcPr>
            <w:tcW w:w="47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546416" w14:textId="77777777" w:rsidR="009525E0" w:rsidRPr="00AD1B05" w:rsidRDefault="009525E0" w:rsidP="009525E0">
            <w:pPr>
              <w:rPr>
                <w:rFonts w:asciiTheme="minorHAnsi" w:hAnsiTheme="minorHAnsi" w:cs="Arial"/>
                <w:b/>
              </w:rPr>
            </w:pPr>
            <w:r w:rsidRPr="00AD1B05">
              <w:rPr>
                <w:rFonts w:asciiTheme="minorHAnsi" w:hAnsiTheme="minorHAnsi" w:cs="Arial"/>
                <w:b/>
              </w:rPr>
              <w:t>Name, Title</w:t>
            </w:r>
          </w:p>
        </w:tc>
        <w:tc>
          <w:tcPr>
            <w:tcW w:w="56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906886" w14:textId="77777777" w:rsidR="009525E0" w:rsidRPr="00AD1B05" w:rsidRDefault="009525E0" w:rsidP="009525E0">
            <w:pPr>
              <w:rPr>
                <w:rFonts w:asciiTheme="minorHAnsi" w:hAnsiTheme="minorHAnsi" w:cs="Arial"/>
                <w:b/>
              </w:rPr>
            </w:pPr>
            <w:r w:rsidRPr="00AD1B05">
              <w:rPr>
                <w:rFonts w:asciiTheme="minorHAnsi" w:hAnsiTheme="minorHAnsi" w:cs="Arial"/>
                <w:b/>
              </w:rPr>
              <w:t>Role in Service provision</w:t>
            </w:r>
          </w:p>
        </w:tc>
      </w:tr>
      <w:tr w:rsidR="009525E0" w:rsidRPr="007A5EFD" w14:paraId="094A225C" w14:textId="77777777" w:rsidTr="009525E0">
        <w:trPr>
          <w:trHeight w:val="221"/>
        </w:trPr>
        <w:tc>
          <w:tcPr>
            <w:tcW w:w="47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97E95F" w14:textId="77777777" w:rsid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4E0A5ED" w14:textId="77777777" w:rsidR="009525E0" w:rsidRP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</w:tr>
      <w:tr w:rsidR="009525E0" w:rsidRPr="007A5EFD" w14:paraId="37BDDDCB" w14:textId="77777777" w:rsidTr="009525E0">
        <w:trPr>
          <w:trHeight w:val="221"/>
        </w:trPr>
        <w:tc>
          <w:tcPr>
            <w:tcW w:w="47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14CBCE" w14:textId="77777777" w:rsid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4DB9A5E" w14:textId="77777777" w:rsidR="009525E0" w:rsidRP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</w:tr>
      <w:tr w:rsidR="009525E0" w:rsidRPr="007A5EFD" w14:paraId="2C45C230" w14:textId="77777777" w:rsidTr="009525E0">
        <w:trPr>
          <w:trHeight w:val="221"/>
        </w:trPr>
        <w:tc>
          <w:tcPr>
            <w:tcW w:w="47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F27FD4" w14:textId="77777777" w:rsid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71E9BA4" w14:textId="77777777" w:rsidR="009525E0" w:rsidRP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</w:tr>
      <w:tr w:rsidR="009525E0" w:rsidRPr="007A5EFD" w14:paraId="7CE2A14D" w14:textId="77777777" w:rsidTr="003A5D7B">
        <w:trPr>
          <w:trHeight w:val="221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B377C97" w14:textId="0B97D041" w:rsidR="009525E0" w:rsidRPr="009525E0" w:rsidRDefault="00323878" w:rsidP="0032387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Item 17: </w:t>
            </w:r>
            <w:r w:rsidR="009525E0" w:rsidRPr="009525E0">
              <w:rPr>
                <w:rStyle w:val="Questionlabel"/>
              </w:rPr>
              <w:t>Special Conditions</w:t>
            </w:r>
          </w:p>
          <w:p w14:paraId="6AB35577" w14:textId="5D7E5557" w:rsidR="009525E0" w:rsidRPr="009525E0" w:rsidRDefault="009525E0" w:rsidP="007252A8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="Arial"/>
              </w:rPr>
              <w:t>Clauses 1</w:t>
            </w:r>
            <w:r w:rsidRPr="009525E0">
              <w:t xml:space="preserve">.1, </w:t>
            </w:r>
            <w:r w:rsidR="007252A8">
              <w:t>19.2</w:t>
            </w:r>
          </w:p>
        </w:tc>
      </w:tr>
      <w:tr w:rsidR="009525E0" w:rsidRPr="007A5EFD" w14:paraId="548E2A96" w14:textId="77777777" w:rsidTr="009C4B8D">
        <w:trPr>
          <w:cantSplit w:val="0"/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52F678" w14:textId="77777777" w:rsid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</w:p>
        </w:tc>
        <w:tc>
          <w:tcPr>
            <w:tcW w:w="959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2C617DD" w14:textId="77777777" w:rsidR="009525E0" w:rsidRPr="009525E0" w:rsidRDefault="009525E0" w:rsidP="009525E0">
            <w:pPr>
              <w:rPr>
                <w:rFonts w:asciiTheme="minorHAnsi" w:hAnsiTheme="minorHAnsi"/>
                <w:highlight w:val="yellow"/>
              </w:rPr>
            </w:pPr>
            <w:r w:rsidRPr="009525E0">
              <w:rPr>
                <w:highlight w:val="yellow"/>
              </w:rPr>
              <w:t>[insert extra provisions required according to risk level, Project type, Contract Value or other rules]</w:t>
            </w:r>
          </w:p>
        </w:tc>
      </w:tr>
      <w:tr w:rsidR="009525E0" w:rsidRPr="007A5EFD" w14:paraId="39005D87" w14:textId="77777777" w:rsidTr="009C4B8D">
        <w:trPr>
          <w:cantSplit w:val="0"/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04AA42" w14:textId="77777777" w:rsid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959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704AA26" w14:textId="77777777" w:rsidR="009525E0" w:rsidRPr="009525E0" w:rsidRDefault="009525E0" w:rsidP="009525E0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</w:tr>
      <w:tr w:rsidR="009C4B8D" w:rsidRPr="007A5EFD" w14:paraId="6666BEC4" w14:textId="77777777" w:rsidTr="009C4B8D">
        <w:trPr>
          <w:cantSplit w:val="0"/>
          <w:trHeight w:val="22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A1EE61" w14:textId="2CA1F84E" w:rsidR="009C4B8D" w:rsidRDefault="009C4B8D" w:rsidP="009525E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  <w:tc>
          <w:tcPr>
            <w:tcW w:w="959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D42CAB1" w14:textId="77777777" w:rsidR="009C4B8D" w:rsidRPr="009525E0" w:rsidRDefault="009C4B8D" w:rsidP="009525E0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</w:tr>
      <w:tr w:rsidR="00B01983" w:rsidRPr="007A5EFD" w14:paraId="4BBA708B" w14:textId="77777777" w:rsidTr="009C4B8D">
        <w:trPr>
          <w:cantSplit w:val="0"/>
          <w:trHeight w:val="221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04ADA38" w14:textId="77777777" w:rsidR="00B01983" w:rsidRPr="00B01983" w:rsidRDefault="00B01983" w:rsidP="009525E0">
            <w:pPr>
              <w:rPr>
                <w:rStyle w:val="Questionlabel"/>
              </w:rPr>
            </w:pPr>
            <w:r w:rsidRPr="00B01983">
              <w:rPr>
                <w:rStyle w:val="Questionlabel"/>
              </w:rPr>
              <w:t>Item 18: Site Rules</w:t>
            </w:r>
          </w:p>
          <w:p w14:paraId="6D17F90E" w14:textId="44B6558B" w:rsidR="00B01983" w:rsidRPr="00B01983" w:rsidRDefault="00B01983" w:rsidP="009525E0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</w:pPr>
            <w:r w:rsidRPr="00B01983">
              <w:rPr>
                <w:rStyle w:val="Questionlabel"/>
                <w:b w:val="0"/>
              </w:rPr>
              <w:t>Clause 15.3</w:t>
            </w:r>
          </w:p>
        </w:tc>
      </w:tr>
      <w:tr w:rsidR="00B01983" w:rsidRPr="007A5EFD" w14:paraId="34292B50" w14:textId="77777777" w:rsidTr="009C4B8D">
        <w:trPr>
          <w:cantSplit w:val="0"/>
          <w:trHeight w:val="221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884E1B" w14:textId="6F3639CE" w:rsidR="00B01983" w:rsidRPr="009525E0" w:rsidRDefault="00B01983" w:rsidP="00B01983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9525E0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Advise if site rules are applicable to the Project e.g. the University must comply with the site rule for Hospitals] </w:t>
            </w:r>
          </w:p>
        </w:tc>
      </w:tr>
    </w:tbl>
    <w:p w14:paraId="0C8B75C9" w14:textId="77777777" w:rsidR="000C135D" w:rsidRDefault="000C135D" w:rsidP="009C4B8D">
      <w:pPr>
        <w:pStyle w:val="Heading1"/>
        <w:keepNext w:val="0"/>
        <w:keepLines w:val="0"/>
        <w:widowControl w:val="0"/>
        <w:spacing w:before="0"/>
        <w:sectPr w:rsidR="000C135D" w:rsidSect="00CC571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48"/>
      </w:tblGrid>
      <w:tr w:rsidR="009525E0" w:rsidRPr="007A5EFD" w14:paraId="0E40C805" w14:textId="77777777" w:rsidTr="009C4B8D">
        <w:trPr>
          <w:cantSplit w:val="0"/>
          <w:trHeight w:val="72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5236FA2" w14:textId="68F7F0BD" w:rsidR="009525E0" w:rsidRPr="00814AF6" w:rsidRDefault="009525E0" w:rsidP="009C4B8D">
            <w:pPr>
              <w:pStyle w:val="Heading1"/>
              <w:keepNext w:val="0"/>
              <w:keepLines w:val="0"/>
              <w:widowControl w:val="0"/>
              <w:spacing w:before="0"/>
              <w:outlineLvl w:val="0"/>
            </w:pPr>
            <w:r>
              <w:lastRenderedPageBreak/>
              <w:t>Executed</w:t>
            </w:r>
          </w:p>
          <w:tbl>
            <w:tblPr>
              <w:tblStyle w:val="NTGTable1"/>
              <w:tblW w:w="10348" w:type="dxa"/>
              <w:tblLayout w:type="fixed"/>
              <w:tblLook w:val="0600" w:firstRow="0" w:lastRow="0" w:firstColumn="0" w:lastColumn="0" w:noHBand="1" w:noVBand="1"/>
              <w:tblDescription w:val="Questions are followed by answer fields. Use the ‘Tab’ key to navigate through. Replace Y/N or Yes/No fields with your answer. Further instructions about filling out this form are provided at the beginning of the form."/>
            </w:tblPr>
            <w:tblGrid>
              <w:gridCol w:w="10348"/>
            </w:tblGrid>
            <w:tr w:rsidR="009C4B8D" w14:paraId="1A54DFB0" w14:textId="77777777" w:rsidTr="009C4B8D">
              <w:trPr>
                <w:trHeight w:val="727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42C15" w14:textId="31FB735B" w:rsidR="000C135D" w:rsidRPr="000C135D" w:rsidRDefault="000C135D" w:rsidP="009C4B8D">
                  <w:pPr>
                    <w:rPr>
                      <w:b/>
                    </w:rPr>
                  </w:pPr>
                  <w:r w:rsidRPr="000C135D">
                    <w:rPr>
                      <w:b/>
                    </w:rPr>
                    <w:t>Executed by the parties as an Agreement</w:t>
                  </w:r>
                  <w:r>
                    <w:rPr>
                      <w:b/>
                    </w:rPr>
                    <w:t>:</w:t>
                  </w:r>
                </w:p>
                <w:p w14:paraId="3B7E68E3" w14:textId="77777777" w:rsidR="000C135D" w:rsidRDefault="000C135D" w:rsidP="009C4B8D"/>
                <w:p w14:paraId="6508626F" w14:textId="4BEF6EE7" w:rsidR="009C4B8D" w:rsidRDefault="009C4B8D" w:rsidP="009C4B8D">
                  <w:r>
                    <w:t xml:space="preserve">Signed by ………………………… </w:t>
                  </w:r>
                  <w:r>
                    <w:rPr>
                      <w:highlight w:val="yellow"/>
                    </w:rPr>
                    <w:t>(</w:t>
                  </w:r>
                  <w:proofErr w:type="gramStart"/>
                  <w:r>
                    <w:rPr>
                      <w:highlight w:val="yellow"/>
                    </w:rPr>
                    <w:t>name</w:t>
                  </w:r>
                  <w:proofErr w:type="gramEnd"/>
                  <w:r>
                    <w:rPr>
                      <w:highlight w:val="yellow"/>
                    </w:rPr>
                    <w:t>)</w:t>
                  </w:r>
                  <w:r>
                    <w:t xml:space="preserve"> .……………… </w:t>
                  </w:r>
                  <w:r>
                    <w:rPr>
                      <w:highlight w:val="yellow"/>
                    </w:rPr>
                    <w:t>(position)</w:t>
                  </w:r>
                </w:p>
                <w:p w14:paraId="0DB533D7" w14:textId="77777777" w:rsidR="009C4B8D" w:rsidRDefault="009C4B8D" w:rsidP="009C4B8D">
                  <w:r>
                    <w:t xml:space="preserve">for and on behalf of the Northern Territory of Australia through its </w:t>
                  </w:r>
                </w:p>
                <w:p w14:paraId="7B9267B7" w14:textId="77777777" w:rsidR="009C4B8D" w:rsidRDefault="009C4B8D" w:rsidP="009C4B8D">
                  <w:r>
                    <w:t xml:space="preserve">Agency </w:t>
                  </w:r>
                  <w:r>
                    <w:rPr>
                      <w:highlight w:val="yellow"/>
                    </w:rPr>
                    <w:t>[insert agency name, possibly division]</w:t>
                  </w:r>
                  <w:r>
                    <w:t xml:space="preserve"> pursuant to a </w:t>
                  </w:r>
                </w:p>
                <w:p w14:paraId="3AA1C28E" w14:textId="77777777" w:rsidR="009C4B8D" w:rsidRDefault="009C4B8D" w:rsidP="009C4B8D">
                  <w:r>
                    <w:t xml:space="preserve">delegation under the Contracts Act </w:t>
                  </w:r>
                  <w:r>
                    <w:rPr>
                      <w:i/>
                    </w:rPr>
                    <w:t>1978</w:t>
                  </w:r>
                  <w:r>
                    <w:t xml:space="preserve"> (NT) </w:t>
                  </w:r>
                </w:p>
                <w:p w14:paraId="6AB18ACA" w14:textId="31A1676D" w:rsidR="009C4B8D" w:rsidRDefault="009C4B8D" w:rsidP="009C4B8D"/>
                <w:p w14:paraId="18098310" w14:textId="77777777" w:rsidR="000C135D" w:rsidRDefault="000C135D" w:rsidP="009C4B8D"/>
                <w:p w14:paraId="382652FB" w14:textId="77777777" w:rsidR="009C4B8D" w:rsidRDefault="009C4B8D" w:rsidP="009C4B8D">
                  <w:r>
                    <w:t xml:space="preserve">Signed by ………………………… </w:t>
                  </w:r>
                  <w:r>
                    <w:rPr>
                      <w:highlight w:val="yellow"/>
                    </w:rPr>
                    <w:t>(</w:t>
                  </w:r>
                  <w:proofErr w:type="gramStart"/>
                  <w:r>
                    <w:rPr>
                      <w:highlight w:val="yellow"/>
                    </w:rPr>
                    <w:t>name</w:t>
                  </w:r>
                  <w:proofErr w:type="gramEnd"/>
                  <w:r>
                    <w:rPr>
                      <w:highlight w:val="yellow"/>
                    </w:rPr>
                    <w:t>)</w:t>
                  </w:r>
                  <w:r>
                    <w:t xml:space="preserve"> .……………… </w:t>
                  </w:r>
                  <w:r>
                    <w:rPr>
                      <w:highlight w:val="yellow"/>
                    </w:rPr>
                    <w:t>(position)</w:t>
                  </w:r>
                </w:p>
                <w:p w14:paraId="314A3ABB" w14:textId="77777777" w:rsidR="009C4B8D" w:rsidRDefault="009C4B8D" w:rsidP="009C4B8D">
                  <w:r>
                    <w:t xml:space="preserve">for and on behalf of the </w:t>
                  </w:r>
                  <w:r>
                    <w:rPr>
                      <w:highlight w:val="yellow"/>
                    </w:rPr>
                    <w:t xml:space="preserve">[insert name of Institution, business division </w:t>
                  </w:r>
                  <w:proofErr w:type="spellStart"/>
                  <w:r>
                    <w:rPr>
                      <w:highlight w:val="yellow"/>
                    </w:rPr>
                    <w:t>etc</w:t>
                  </w:r>
                  <w:proofErr w:type="spellEnd"/>
                  <w:r>
                    <w:rPr>
                      <w:highlight w:val="yellow"/>
                    </w:rPr>
                    <w:t>]</w:t>
                  </w:r>
                  <w:r>
                    <w:t xml:space="preserve"> </w:t>
                  </w:r>
                </w:p>
                <w:p w14:paraId="07BBDFB8" w14:textId="77777777" w:rsidR="009C4B8D" w:rsidRDefault="009C4B8D" w:rsidP="009C4B8D">
                  <w:proofErr w:type="gramStart"/>
                  <w:r>
                    <w:t>in</w:t>
                  </w:r>
                  <w:proofErr w:type="gramEnd"/>
                  <w:r>
                    <w:t xml:space="preserve"> accordance with its </w:t>
                  </w:r>
                  <w:r>
                    <w:rPr>
                      <w:highlight w:val="yellow"/>
                    </w:rPr>
                    <w:t>[constitution/resolution dated ….]</w:t>
                  </w:r>
                  <w:r>
                    <w:t xml:space="preserve"> </w:t>
                  </w:r>
                </w:p>
                <w:p w14:paraId="4D8249C5" w14:textId="77777777" w:rsidR="009C4B8D" w:rsidRDefault="009C4B8D" w:rsidP="009C4B8D">
                  <w:r>
                    <w:t xml:space="preserve">pursuant to </w:t>
                  </w:r>
                  <w:r>
                    <w:rPr>
                      <w:highlight w:val="yellow"/>
                    </w:rPr>
                    <w:t>[a delegation/authority/appointment of ‘the signatory’]</w:t>
                  </w:r>
                  <w:r>
                    <w:t xml:space="preserve"> </w:t>
                  </w:r>
                </w:p>
              </w:tc>
            </w:tr>
            <w:tr w:rsidR="009C4B8D" w14:paraId="7D609B6A" w14:textId="77777777" w:rsidTr="009C4B8D">
              <w:trPr>
                <w:trHeight w:val="28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16239A" w14:textId="77777777" w:rsidR="009C4B8D" w:rsidRDefault="009C4B8D" w:rsidP="009C4B8D">
                  <w:pPr>
                    <w:pStyle w:val="Subtitle0"/>
                    <w:spacing w:after="0"/>
                    <w:rPr>
                      <w:rStyle w:val="Hidden"/>
                    </w:rPr>
                  </w:pPr>
                  <w:r>
                    <w:rPr>
                      <w:rStyle w:val="Hidden"/>
                    </w:rPr>
                    <w:t>End of form</w:t>
                  </w:r>
                </w:p>
              </w:tc>
            </w:tr>
          </w:tbl>
          <w:p w14:paraId="2080F4EC" w14:textId="7BA6834A" w:rsidR="009525E0" w:rsidRPr="00F15931" w:rsidRDefault="009525E0" w:rsidP="009C4B8D"/>
        </w:tc>
      </w:tr>
      <w:tr w:rsidR="009525E0" w:rsidRPr="007A5EFD" w14:paraId="2CBF84D5" w14:textId="77777777" w:rsidTr="006B2BDF">
        <w:trPr>
          <w:trHeight w:val="2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64629D4" w14:textId="77777777" w:rsidR="009525E0" w:rsidRPr="002C21A2" w:rsidRDefault="009525E0" w:rsidP="009525E0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29ADFFA0" w14:textId="5F890227" w:rsidR="0012336B" w:rsidRDefault="0012336B" w:rsidP="009C4B8D">
      <w:pPr>
        <w:rPr>
          <w:b/>
        </w:rPr>
      </w:pPr>
    </w:p>
    <w:p w14:paraId="2624846F" w14:textId="77777777" w:rsidR="000C135D" w:rsidRDefault="000C135D" w:rsidP="009C4B8D">
      <w:pPr>
        <w:rPr>
          <w:b/>
        </w:rPr>
      </w:pPr>
      <w:bookmarkStart w:id="0" w:name="_GoBack"/>
      <w:bookmarkEnd w:id="0"/>
    </w:p>
    <w:p w14:paraId="6CA89BEC" w14:textId="4A6F44C4" w:rsidR="009C4B8D" w:rsidRDefault="009C4B8D" w:rsidP="009C4B8D">
      <w:pPr>
        <w:rPr>
          <w:b/>
        </w:rPr>
      </w:pPr>
      <w:r>
        <w:rPr>
          <w:b/>
        </w:rPr>
        <w:t>This Notice of Variation to the Project Contract is issued pursuant to clause 19.1 by:</w:t>
      </w:r>
    </w:p>
    <w:p w14:paraId="1B72A9B8" w14:textId="77777777" w:rsidR="009C4B8D" w:rsidRDefault="009C4B8D" w:rsidP="009C4B8D">
      <w:pPr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delete</w:t>
      </w:r>
      <w:proofErr w:type="gramEnd"/>
      <w:r>
        <w:rPr>
          <w:highlight w:val="yellow"/>
        </w:rPr>
        <w:t xml:space="preserve"> this signature block if the variation is formed by the Principal serving Notice on the University]</w:t>
      </w:r>
    </w:p>
    <w:p w14:paraId="18E5AA6C" w14:textId="77777777" w:rsidR="009C4B8D" w:rsidRDefault="009C4B8D" w:rsidP="009C4B8D">
      <w:pPr>
        <w:spacing w:after="40"/>
        <w:rPr>
          <w:lang w:eastAsia="en-AU"/>
        </w:rPr>
      </w:pPr>
      <w:r>
        <w:rPr>
          <w:lang w:eastAsia="en-AU"/>
        </w:rPr>
        <w:t xml:space="preserve">Signed by ………………………… </w:t>
      </w:r>
      <w:r>
        <w:rPr>
          <w:highlight w:val="yellow"/>
          <w:lang w:eastAsia="en-AU"/>
        </w:rPr>
        <w:t>(</w:t>
      </w:r>
      <w:proofErr w:type="gramStart"/>
      <w:r>
        <w:rPr>
          <w:highlight w:val="yellow"/>
          <w:lang w:eastAsia="en-AU"/>
        </w:rPr>
        <w:t>name</w:t>
      </w:r>
      <w:proofErr w:type="gramEnd"/>
      <w:r>
        <w:rPr>
          <w:highlight w:val="yellow"/>
          <w:lang w:eastAsia="en-AU"/>
        </w:rPr>
        <w:t>)</w:t>
      </w:r>
      <w:r>
        <w:rPr>
          <w:lang w:eastAsia="en-AU"/>
        </w:rPr>
        <w:t xml:space="preserve"> .……………… </w:t>
      </w:r>
      <w:r>
        <w:rPr>
          <w:highlight w:val="yellow"/>
          <w:lang w:eastAsia="en-AU"/>
        </w:rPr>
        <w:t>(</w:t>
      </w:r>
      <w:proofErr w:type="gramStart"/>
      <w:r>
        <w:rPr>
          <w:highlight w:val="yellow"/>
          <w:lang w:eastAsia="en-AU"/>
        </w:rPr>
        <w:t>position</w:t>
      </w:r>
      <w:proofErr w:type="gramEnd"/>
      <w:r>
        <w:rPr>
          <w:highlight w:val="yellow"/>
          <w:lang w:eastAsia="en-AU"/>
        </w:rPr>
        <w:t>)</w:t>
      </w:r>
    </w:p>
    <w:p w14:paraId="3DC7BC03" w14:textId="77777777" w:rsidR="009C4B8D" w:rsidRDefault="009C4B8D" w:rsidP="009C4B8D">
      <w:pPr>
        <w:spacing w:after="40"/>
        <w:rPr>
          <w:lang w:eastAsia="en-AU"/>
        </w:rPr>
      </w:pPr>
      <w:proofErr w:type="gramStart"/>
      <w:r>
        <w:rPr>
          <w:lang w:eastAsia="en-AU"/>
        </w:rPr>
        <w:t>for</w:t>
      </w:r>
      <w:proofErr w:type="gramEnd"/>
      <w:r>
        <w:rPr>
          <w:lang w:eastAsia="en-AU"/>
        </w:rPr>
        <w:t xml:space="preserve"> and on behalf of the Northern Territory of Australia through its </w:t>
      </w:r>
    </w:p>
    <w:p w14:paraId="3284A392" w14:textId="77777777" w:rsidR="009C4B8D" w:rsidRDefault="009C4B8D" w:rsidP="009C4B8D">
      <w:pPr>
        <w:spacing w:after="40"/>
        <w:rPr>
          <w:lang w:eastAsia="en-AU"/>
        </w:rPr>
      </w:pPr>
      <w:r>
        <w:rPr>
          <w:lang w:eastAsia="en-AU"/>
        </w:rPr>
        <w:t xml:space="preserve">Agency </w:t>
      </w:r>
      <w:r>
        <w:rPr>
          <w:highlight w:val="yellow"/>
          <w:lang w:eastAsia="en-AU"/>
        </w:rPr>
        <w:t>[insert agency name, possibly division]</w:t>
      </w:r>
      <w:r>
        <w:rPr>
          <w:lang w:eastAsia="en-AU"/>
        </w:rPr>
        <w:t xml:space="preserve"> pursuant to a </w:t>
      </w:r>
    </w:p>
    <w:p w14:paraId="2583E1C5" w14:textId="77777777" w:rsidR="009C4B8D" w:rsidRDefault="009C4B8D" w:rsidP="009C4B8D">
      <w:pPr>
        <w:spacing w:after="40"/>
        <w:rPr>
          <w:lang w:eastAsia="en-AU"/>
        </w:rPr>
      </w:pPr>
      <w:proofErr w:type="gramStart"/>
      <w:r>
        <w:rPr>
          <w:lang w:eastAsia="en-AU"/>
        </w:rPr>
        <w:t>delegation</w:t>
      </w:r>
      <w:proofErr w:type="gramEnd"/>
      <w:r>
        <w:rPr>
          <w:lang w:eastAsia="en-AU"/>
        </w:rPr>
        <w:t xml:space="preserve"> under the </w:t>
      </w:r>
      <w:r>
        <w:rPr>
          <w:i/>
          <w:lang w:eastAsia="en-AU"/>
        </w:rPr>
        <w:t>Contracts Act 1978</w:t>
      </w:r>
      <w:r>
        <w:rPr>
          <w:lang w:eastAsia="en-AU"/>
        </w:rPr>
        <w:t xml:space="preserve"> (NT) </w:t>
      </w:r>
    </w:p>
    <w:p w14:paraId="4F791237" w14:textId="77777777" w:rsidR="009C4B8D" w:rsidRDefault="009C4B8D" w:rsidP="009C4B8D"/>
    <w:p w14:paraId="72BCA50A" w14:textId="77777777" w:rsidR="009C4B8D" w:rsidRDefault="009C4B8D" w:rsidP="009C4B8D">
      <w:pPr>
        <w:spacing w:after="40"/>
        <w:rPr>
          <w:lang w:eastAsia="en-AU"/>
        </w:rPr>
      </w:pPr>
      <w:r>
        <w:rPr>
          <w:lang w:eastAsia="en-AU"/>
        </w:rPr>
        <w:t>Signed by ………………………… (</w:t>
      </w:r>
      <w:proofErr w:type="gramStart"/>
      <w:r>
        <w:rPr>
          <w:lang w:eastAsia="en-AU"/>
        </w:rPr>
        <w:t>name</w:t>
      </w:r>
      <w:proofErr w:type="gramEnd"/>
      <w:r>
        <w:rPr>
          <w:lang w:eastAsia="en-AU"/>
        </w:rPr>
        <w:t>) .……………… (</w:t>
      </w:r>
      <w:proofErr w:type="gramStart"/>
      <w:r>
        <w:rPr>
          <w:lang w:eastAsia="en-AU"/>
        </w:rPr>
        <w:t>position</w:t>
      </w:r>
      <w:proofErr w:type="gramEnd"/>
      <w:r>
        <w:rPr>
          <w:lang w:eastAsia="en-AU"/>
        </w:rPr>
        <w:t>)</w:t>
      </w:r>
    </w:p>
    <w:p w14:paraId="4A146166" w14:textId="77777777" w:rsidR="009C4B8D" w:rsidRDefault="009C4B8D" w:rsidP="009C4B8D">
      <w:pPr>
        <w:spacing w:after="40"/>
        <w:rPr>
          <w:lang w:eastAsia="en-AU"/>
        </w:rPr>
      </w:pPr>
      <w:proofErr w:type="gramStart"/>
      <w:r>
        <w:rPr>
          <w:lang w:eastAsia="en-AU"/>
        </w:rPr>
        <w:t>for</w:t>
      </w:r>
      <w:proofErr w:type="gramEnd"/>
      <w:r>
        <w:rPr>
          <w:lang w:eastAsia="en-AU"/>
        </w:rPr>
        <w:t xml:space="preserve"> and on behalf of the </w:t>
      </w:r>
      <w:r>
        <w:rPr>
          <w:highlight w:val="yellow"/>
          <w:lang w:eastAsia="en-AU"/>
        </w:rPr>
        <w:t xml:space="preserve">[insert name of Institution, business division </w:t>
      </w:r>
      <w:proofErr w:type="spellStart"/>
      <w:r>
        <w:rPr>
          <w:highlight w:val="yellow"/>
          <w:lang w:eastAsia="en-AU"/>
        </w:rPr>
        <w:t>etc</w:t>
      </w:r>
      <w:proofErr w:type="spellEnd"/>
      <w:r>
        <w:rPr>
          <w:highlight w:val="yellow"/>
          <w:lang w:eastAsia="en-AU"/>
        </w:rPr>
        <w:t>]</w:t>
      </w:r>
      <w:r>
        <w:rPr>
          <w:lang w:eastAsia="en-AU"/>
        </w:rPr>
        <w:t xml:space="preserve"> </w:t>
      </w:r>
    </w:p>
    <w:p w14:paraId="0AE96E22" w14:textId="77777777" w:rsidR="009C4B8D" w:rsidRDefault="009C4B8D" w:rsidP="009C4B8D">
      <w:pPr>
        <w:spacing w:after="40"/>
        <w:rPr>
          <w:lang w:eastAsia="en-AU"/>
        </w:rPr>
      </w:pPr>
      <w:proofErr w:type="gramStart"/>
      <w:r>
        <w:rPr>
          <w:lang w:eastAsia="en-AU"/>
        </w:rPr>
        <w:t>in</w:t>
      </w:r>
      <w:proofErr w:type="gramEnd"/>
      <w:r>
        <w:rPr>
          <w:lang w:eastAsia="en-AU"/>
        </w:rPr>
        <w:t xml:space="preserve"> accordance with its </w:t>
      </w:r>
      <w:r>
        <w:rPr>
          <w:highlight w:val="yellow"/>
          <w:lang w:eastAsia="en-AU"/>
        </w:rPr>
        <w:t>[constitution/resolution dated ….]</w:t>
      </w:r>
      <w:r>
        <w:rPr>
          <w:lang w:eastAsia="en-AU"/>
        </w:rPr>
        <w:t xml:space="preserve"> </w:t>
      </w:r>
    </w:p>
    <w:p w14:paraId="3832CD4B" w14:textId="77777777" w:rsidR="009C4B8D" w:rsidRDefault="009C4B8D" w:rsidP="009C4B8D">
      <w:pPr>
        <w:spacing w:after="40"/>
        <w:rPr>
          <w:lang w:eastAsia="en-AU"/>
        </w:rPr>
      </w:pPr>
      <w:proofErr w:type="gramStart"/>
      <w:r>
        <w:rPr>
          <w:lang w:eastAsia="en-AU"/>
        </w:rPr>
        <w:t>pursuant</w:t>
      </w:r>
      <w:proofErr w:type="gramEnd"/>
      <w:r>
        <w:rPr>
          <w:lang w:eastAsia="en-AU"/>
        </w:rPr>
        <w:t xml:space="preserve"> to </w:t>
      </w:r>
      <w:r>
        <w:rPr>
          <w:highlight w:val="yellow"/>
          <w:lang w:eastAsia="en-AU"/>
        </w:rPr>
        <w:t>[a delegation/authority/appointment of ‘the signatory’]</w:t>
      </w:r>
      <w:r>
        <w:rPr>
          <w:lang w:eastAsia="en-AU"/>
        </w:rPr>
        <w:t xml:space="preserve"> </w:t>
      </w:r>
    </w:p>
    <w:p w14:paraId="4A57988D" w14:textId="77777777" w:rsidR="007A5EFD" w:rsidRDefault="007A5EFD" w:rsidP="009B1BF1"/>
    <w:sectPr w:rsidR="007A5EFD" w:rsidSect="00CC571B"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1784" w14:textId="77777777" w:rsidR="00EA3E42" w:rsidRDefault="00EA3E42" w:rsidP="007332FF">
      <w:r>
        <w:separator/>
      </w:r>
    </w:p>
  </w:endnote>
  <w:endnote w:type="continuationSeparator" w:id="0">
    <w:p w14:paraId="1B3E939F" w14:textId="77777777" w:rsidR="00EA3E42" w:rsidRDefault="00EA3E4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582D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00D5441A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1BBCBAF9" w14:textId="29F5056C" w:rsidR="001B3D22" w:rsidRPr="00090EEF" w:rsidRDefault="001B3D22" w:rsidP="001B3D22">
          <w:pPr>
            <w:spacing w:after="0"/>
            <w:rPr>
              <w:rStyle w:val="PageNumber"/>
            </w:rPr>
          </w:pPr>
          <w:r w:rsidRPr="00090EE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090EEF">
                <w:rPr>
                  <w:rStyle w:val="PageNumber"/>
                  <w:b/>
                </w:rPr>
                <w:t>&lt;NAME&gt;</w:t>
              </w:r>
            </w:sdtContent>
          </w:sdt>
          <w:r w:rsidRPr="00090EEF">
            <w:rPr>
              <w:rStyle w:val="PageNumber"/>
            </w:rPr>
            <w:t xml:space="preserve"> </w:t>
          </w:r>
        </w:p>
        <w:p w14:paraId="325DA96A" w14:textId="1485D239" w:rsidR="001B3D22" w:rsidRDefault="00EA3E4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3D22" w:rsidRPr="00090EEF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090EEF">
            <w:rPr>
              <w:rStyle w:val="PageNumber"/>
            </w:rPr>
            <w:t>1</w:t>
          </w:r>
        </w:p>
        <w:p w14:paraId="4E3921DF" w14:textId="29621EA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C135D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C135D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0A255FE" w14:textId="77777777" w:rsidR="002645D5" w:rsidRPr="00B11C67" w:rsidRDefault="002645D5" w:rsidP="002645D5">
    <w:pPr>
      <w:pStyle w:val="Footer"/>
      <w:rPr>
        <w:sz w:val="4"/>
        <w:szCs w:val="4"/>
      </w:rPr>
    </w:pPr>
  </w:p>
  <w:p w14:paraId="3EC99BC2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6FD6C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2AD0FB29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1564F8F8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E283C">
                <w:rPr>
                  <w:rStyle w:val="PageNumber"/>
                  <w:b/>
                </w:rPr>
                <w:t>&lt;NAME&gt;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5DB008AD" w14:textId="73253487" w:rsidR="00A66DD9" w:rsidRPr="001B3D22" w:rsidRDefault="00EA3E4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30853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EB52E8">
            <w:rPr>
              <w:rStyle w:val="PageNumber"/>
            </w:rPr>
            <w:t>1</w:t>
          </w:r>
        </w:p>
        <w:p w14:paraId="4549B2BC" w14:textId="5C245EB8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C135D">
            <w:rPr>
              <w:rStyle w:val="PageNumber"/>
              <w:noProof/>
            </w:rPr>
            <w:t>7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C135D">
            <w:rPr>
              <w:rStyle w:val="PageNumber"/>
              <w:noProof/>
            </w:rPr>
            <w:t>7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75AA0A0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5C49FC6" wp14:editId="23324BB1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E400FFD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87427" w14:textId="77777777" w:rsidR="00EA3E42" w:rsidRDefault="00EA3E42" w:rsidP="007332FF">
      <w:r>
        <w:separator/>
      </w:r>
    </w:p>
  </w:footnote>
  <w:footnote w:type="continuationSeparator" w:id="0">
    <w:p w14:paraId="762EB0C6" w14:textId="77777777" w:rsidR="00EA3E42" w:rsidRDefault="00EA3E4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B50B" w14:textId="20B635C2" w:rsidR="00983000" w:rsidRPr="00162207" w:rsidRDefault="00EA3E4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B52E8">
          <w:rPr>
            <w:rStyle w:val="HeaderChar"/>
          </w:rPr>
          <w:t>Schedule to a Project Contract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7CC040DA" w14:textId="630B437E" w:rsidR="00A53CF0" w:rsidRPr="00E908F1" w:rsidRDefault="006B2BDF" w:rsidP="00A53CF0">
        <w:pPr>
          <w:pStyle w:val="Title"/>
        </w:pPr>
        <w:r>
          <w:rPr>
            <w:rStyle w:val="TitleChar"/>
          </w:rPr>
          <w:t xml:space="preserve">Schedule to a Project </w:t>
        </w:r>
        <w:r w:rsidR="00EB52E8">
          <w:rPr>
            <w:rStyle w:val="TitleChar"/>
          </w:rPr>
          <w:t>C</w:t>
        </w:r>
        <w:r>
          <w:rPr>
            <w:rStyle w:val="TitleChar"/>
          </w:rPr>
          <w:t>ontract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11A6B06"/>
    <w:multiLevelType w:val="hybridMultilevel"/>
    <w:tmpl w:val="FC0059B8"/>
    <w:lvl w:ilvl="0" w:tplc="6CD490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DF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0EEF"/>
    <w:rsid w:val="000911EF"/>
    <w:rsid w:val="000962C5"/>
    <w:rsid w:val="00097865"/>
    <w:rsid w:val="000A4317"/>
    <w:rsid w:val="000A559C"/>
    <w:rsid w:val="000B0076"/>
    <w:rsid w:val="000B2CA1"/>
    <w:rsid w:val="000C135D"/>
    <w:rsid w:val="000C23BA"/>
    <w:rsid w:val="000C74B4"/>
    <w:rsid w:val="000D1F29"/>
    <w:rsid w:val="000D633D"/>
    <w:rsid w:val="000E342B"/>
    <w:rsid w:val="000E3ED2"/>
    <w:rsid w:val="000E5DD2"/>
    <w:rsid w:val="000F2958"/>
    <w:rsid w:val="000F3850"/>
    <w:rsid w:val="000F604F"/>
    <w:rsid w:val="00101B44"/>
    <w:rsid w:val="00104E7F"/>
    <w:rsid w:val="001137EC"/>
    <w:rsid w:val="001152F5"/>
    <w:rsid w:val="00117743"/>
    <w:rsid w:val="00117F5B"/>
    <w:rsid w:val="0012336B"/>
    <w:rsid w:val="00124A8C"/>
    <w:rsid w:val="00132658"/>
    <w:rsid w:val="00133567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5FAA"/>
    <w:rsid w:val="001A744B"/>
    <w:rsid w:val="001B28DA"/>
    <w:rsid w:val="001B2B6C"/>
    <w:rsid w:val="001B3D22"/>
    <w:rsid w:val="001C35CE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6AB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2F4B62"/>
    <w:rsid w:val="0030203D"/>
    <w:rsid w:val="003037F9"/>
    <w:rsid w:val="0030583E"/>
    <w:rsid w:val="00307FE1"/>
    <w:rsid w:val="003164BA"/>
    <w:rsid w:val="0032013E"/>
    <w:rsid w:val="00323878"/>
    <w:rsid w:val="003258E6"/>
    <w:rsid w:val="0033397B"/>
    <w:rsid w:val="00342283"/>
    <w:rsid w:val="00343A87"/>
    <w:rsid w:val="00344A36"/>
    <w:rsid w:val="003452D0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511D"/>
    <w:rsid w:val="00377B21"/>
    <w:rsid w:val="00387DB7"/>
    <w:rsid w:val="00390862"/>
    <w:rsid w:val="00390CE3"/>
    <w:rsid w:val="00394876"/>
    <w:rsid w:val="00394AAF"/>
    <w:rsid w:val="00394CE5"/>
    <w:rsid w:val="0039602B"/>
    <w:rsid w:val="003A5D7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7077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758F"/>
    <w:rsid w:val="004E019E"/>
    <w:rsid w:val="004E06EC"/>
    <w:rsid w:val="004E0A3F"/>
    <w:rsid w:val="004E2CB7"/>
    <w:rsid w:val="004E32D9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226F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85BB4"/>
    <w:rsid w:val="0069114B"/>
    <w:rsid w:val="006944C1"/>
    <w:rsid w:val="006A756A"/>
    <w:rsid w:val="006B2BDF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252A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BE4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1B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25E0"/>
    <w:rsid w:val="0095782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4B8D"/>
    <w:rsid w:val="009C7D7D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2F05"/>
    <w:rsid w:val="00A53CF0"/>
    <w:rsid w:val="00A6410D"/>
    <w:rsid w:val="00A66DD9"/>
    <w:rsid w:val="00A7620F"/>
    <w:rsid w:val="00A76790"/>
    <w:rsid w:val="00A925EC"/>
    <w:rsid w:val="00A929AA"/>
    <w:rsid w:val="00A92B6B"/>
    <w:rsid w:val="00AA541E"/>
    <w:rsid w:val="00AD0DA4"/>
    <w:rsid w:val="00AD1B05"/>
    <w:rsid w:val="00AD4169"/>
    <w:rsid w:val="00AE193F"/>
    <w:rsid w:val="00AE25C6"/>
    <w:rsid w:val="00AE2A8A"/>
    <w:rsid w:val="00AE306C"/>
    <w:rsid w:val="00AF28C1"/>
    <w:rsid w:val="00B01983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3745"/>
    <w:rsid w:val="00BA66F0"/>
    <w:rsid w:val="00BB2239"/>
    <w:rsid w:val="00BB2AE7"/>
    <w:rsid w:val="00BB6464"/>
    <w:rsid w:val="00BB648C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154"/>
    <w:rsid w:val="00D27D49"/>
    <w:rsid w:val="00D27EBE"/>
    <w:rsid w:val="00D32BCF"/>
    <w:rsid w:val="00D34336"/>
    <w:rsid w:val="00D35D55"/>
    <w:rsid w:val="00D36A49"/>
    <w:rsid w:val="00D517C6"/>
    <w:rsid w:val="00D5309E"/>
    <w:rsid w:val="00D6599A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3D0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3E42"/>
    <w:rsid w:val="00EB0A3C"/>
    <w:rsid w:val="00EB0A96"/>
    <w:rsid w:val="00EB52E8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71F8"/>
    <w:rsid w:val="00F15931"/>
    <w:rsid w:val="00F4098B"/>
    <w:rsid w:val="00F467B9"/>
    <w:rsid w:val="00F5696E"/>
    <w:rsid w:val="00F60038"/>
    <w:rsid w:val="00F60EFF"/>
    <w:rsid w:val="00F67D2D"/>
    <w:rsid w:val="00F71D20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642B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E424A"/>
  <w15:docId w15:val="{5DF1AB86-9714-4C90-B851-AB9B81F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 Semibold" w:hAnsi="Lato Semibold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4D7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5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58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58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1204F6-81AB-4461-8CBB-74A22944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18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to a Project contract</vt:lpstr>
    </vt:vector>
  </TitlesOfParts>
  <Company>&lt;NAME&gt;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a Project Contract</dc:title>
  <dc:subject/>
  <dc:creator>Catherine McNaughton</dc:creator>
  <cp:keywords/>
  <dc:description/>
  <cp:lastModifiedBy>Catherine McNaughton</cp:lastModifiedBy>
  <cp:revision>10</cp:revision>
  <cp:lastPrinted>2021-01-27T23:44:00Z</cp:lastPrinted>
  <dcterms:created xsi:type="dcterms:W3CDTF">2021-02-05T04:17:00Z</dcterms:created>
  <dcterms:modified xsi:type="dcterms:W3CDTF">2021-03-04T04:59:00Z</dcterms:modified>
</cp:coreProperties>
</file>